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2C236" w14:textId="77777777" w:rsidR="006544FC" w:rsidRDefault="004432ED" w:rsidP="0081519B">
      <w:pPr>
        <w:pStyle w:val="BodyText"/>
        <w:spacing w:after="8880"/>
      </w:pPr>
      <w:sdt>
        <w:sdtPr>
          <w:alias w:val="Cover Page Selection"/>
          <w:tag w:val="Cover Page Selection"/>
          <w:id w:val="526606750"/>
          <w:placeholder>
            <w:docPart w:val="EF3F4783769444D6B8E6E5FAC8D51002"/>
          </w:placeholder>
          <w:docPartList>
            <w:docPartGallery w:val="Custom 1"/>
            <w:docPartCategory w:val="_Melbourne Water Cover Pages"/>
          </w:docPartList>
        </w:sdtPr>
        <w:sdtContent>
          <w:r w:rsidR="00334645" w:rsidRPr="006544FC">
            <w:rPr>
              <w:noProof/>
            </w:rPr>
            <mc:AlternateContent>
              <mc:Choice Requires="wps">
                <w:drawing>
                  <wp:anchor distT="0" distB="0" distL="114300" distR="114300" simplePos="0" relativeHeight="251659264" behindDoc="1" locked="1" layoutInCell="1" allowOverlap="1" wp14:anchorId="20624BE6" wp14:editId="76068633">
                    <wp:simplePos x="0" y="0"/>
                    <wp:positionH relativeFrom="page">
                      <wp:posOffset>360045</wp:posOffset>
                    </wp:positionH>
                    <wp:positionV relativeFrom="page">
                      <wp:posOffset>360045</wp:posOffset>
                    </wp:positionV>
                    <wp:extent cx="6840000" cy="5760000"/>
                    <wp:effectExtent l="0" t="0" r="0" b="0"/>
                    <wp:wrapNone/>
                    <wp:docPr id="7" name="Rectangle 7"/>
                    <wp:cNvGraphicFramePr/>
                    <a:graphic xmlns:a="http://schemas.openxmlformats.org/drawingml/2006/main">
                      <a:graphicData uri="http://schemas.microsoft.com/office/word/2010/wordprocessingShape">
                        <wps:wsp>
                          <wps:cNvSpPr/>
                          <wps:spPr>
                            <a:xfrm>
                              <a:off x="0" y="0"/>
                              <a:ext cx="6840000" cy="5760000"/>
                            </a:xfrm>
                            <a:prstGeom prst="rect">
                              <a:avLst/>
                            </a:prstGeom>
                            <a:blipFill dpi="0" rotWithShape="1">
                              <a:blip r:embed="rId8"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A9BDC" id="Rectangle 7" o:spid="_x0000_s1026" style="position:absolute;margin-left:28.35pt;margin-top:28.35pt;width:538.6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" stroked="f" strokeweight="2pt">
                    <v:fill r:id="rId9" o:title="" recolor="t" rotate="t" type="frame"/>
                    <w10:wrap anchorx="page" anchory="page"/>
                    <w10:anchorlock/>
                  </v:rect>
                </w:pict>
              </mc:Fallback>
            </mc:AlternateContent>
          </w:r>
        </w:sdtContent>
      </w:sdt>
      <w:r w:rsidR="002379FF">
        <w:rPr>
          <w:noProof/>
        </w:rPr>
        <w:drawing>
          <wp:anchor distT="0" distB="0" distL="114300" distR="114300" simplePos="0" relativeHeight="251654144" behindDoc="1" locked="1" layoutInCell="1" allowOverlap="1" wp14:anchorId="735755F3" wp14:editId="78893C31">
            <wp:simplePos x="0" y="0"/>
            <wp:positionH relativeFrom="page">
              <wp:posOffset>363855</wp:posOffset>
            </wp:positionH>
            <wp:positionV relativeFrom="page">
              <wp:posOffset>6124575</wp:posOffset>
            </wp:positionV>
            <wp:extent cx="6840000" cy="3243600"/>
            <wp:effectExtent l="0" t="0" r="0" b="0"/>
            <wp:wrapNone/>
            <wp:docPr id="12" name="Picture 12">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03" r="103"/>
                    <a:stretch>
                      <a:fillRect/>
                    </a:stretch>
                  </pic:blipFill>
                  <pic:spPr>
                    <a:xfrm>
                      <a:off x="0" y="0"/>
                      <a:ext cx="6840000" cy="3243600"/>
                    </a:xfrm>
                    <a:prstGeom prst="rect">
                      <a:avLst/>
                    </a:prstGeom>
                  </pic:spPr>
                </pic:pic>
              </a:graphicData>
            </a:graphic>
            <wp14:sizeRelH relativeFrom="margin">
              <wp14:pctWidth>0</wp14:pctWidth>
            </wp14:sizeRelH>
            <wp14:sizeRelV relativeFrom="margin">
              <wp14:pctHeight>0</wp14:pctHeight>
            </wp14:sizeRelV>
          </wp:anchor>
        </w:drawing>
      </w:r>
    </w:p>
    <w:p w14:paraId="0AB158E1" w14:textId="77777777" w:rsidR="00AF6F5E" w:rsidRPr="00AB6643" w:rsidRDefault="00334645" w:rsidP="0081519B">
      <w:pPr>
        <w:pStyle w:val="Title"/>
      </w:pPr>
      <w:r>
        <w:t>Guide to Inclusive Communications &amp; Engagement</w:t>
      </w:r>
    </w:p>
    <w:p w14:paraId="50AB593F" w14:textId="147E7A0E" w:rsidR="00C532E1" w:rsidRDefault="00334645" w:rsidP="00AF6F5E">
      <w:pPr>
        <w:pStyle w:val="Date"/>
      </w:pPr>
      <w:r>
        <w:t xml:space="preserve"> (</w:t>
      </w:r>
      <w:r w:rsidR="0057604D">
        <w:t>Mar 2023</w:t>
      </w:r>
      <w:r w:rsidR="004432ED">
        <w:t xml:space="preserve"> – External version</w:t>
      </w:r>
      <w:r>
        <w:t>)</w:t>
      </w:r>
    </w:p>
    <w:p w14:paraId="588BB7DA" w14:textId="77777777" w:rsidR="00AF6F5E" w:rsidRDefault="00AF6F5E" w:rsidP="006544FC">
      <w:pPr>
        <w:pStyle w:val="BodyText"/>
        <w:sectPr w:rsidR="00AF6F5E" w:rsidSect="0097112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284" w:gutter="0"/>
          <w:cols w:space="708"/>
          <w:titlePg/>
          <w:docGrid w:linePitch="360"/>
        </w:sectPr>
      </w:pPr>
    </w:p>
    <w:p w14:paraId="03190A9A" w14:textId="77777777" w:rsidR="00336495" w:rsidRDefault="00336495" w:rsidP="00336495">
      <w:pPr>
        <w:pStyle w:val="BodyText"/>
      </w:pPr>
    </w:p>
    <w:p w14:paraId="72B878B4" w14:textId="77777777" w:rsidR="00336495" w:rsidRDefault="00336495" w:rsidP="00336495">
      <w:pPr>
        <w:pStyle w:val="BodyText"/>
      </w:pPr>
    </w:p>
    <w:p w14:paraId="29FB8B87" w14:textId="77777777" w:rsidR="00336495" w:rsidRDefault="00336495" w:rsidP="00336495">
      <w:pPr>
        <w:pStyle w:val="BodyText"/>
      </w:pPr>
    </w:p>
    <w:p w14:paraId="32248772" w14:textId="77777777" w:rsidR="00336495" w:rsidRDefault="00336495" w:rsidP="00336495">
      <w:pPr>
        <w:pStyle w:val="BodyText"/>
      </w:pPr>
    </w:p>
    <w:p w14:paraId="3E6CEC3E" w14:textId="77777777" w:rsidR="00126F98" w:rsidRPr="00336495" w:rsidRDefault="009B637D" w:rsidP="00336495">
      <w:pPr>
        <w:pStyle w:val="BodyText"/>
        <w:rPr>
          <w:b/>
          <w:sz w:val="36"/>
          <w:szCs w:val="36"/>
        </w:rPr>
      </w:pPr>
      <w:r w:rsidRPr="00336495">
        <w:rPr>
          <w:b/>
          <w:noProof/>
          <w:sz w:val="36"/>
          <w:szCs w:val="36"/>
        </w:rPr>
        <w:drawing>
          <wp:anchor distT="0" distB="0" distL="114300" distR="114300" simplePos="0" relativeHeight="251633664" behindDoc="1" locked="1" layoutInCell="1" allowOverlap="1" wp14:anchorId="11B68E1A" wp14:editId="23764148">
            <wp:simplePos x="0" y="0"/>
            <wp:positionH relativeFrom="page">
              <wp:align>right</wp:align>
            </wp:positionH>
            <wp:positionV relativeFrom="page">
              <wp:posOffset>0</wp:posOffset>
            </wp:positionV>
            <wp:extent cx="3034800" cy="2109600"/>
            <wp:effectExtent l="0" t="0" r="0" b="5080"/>
            <wp:wrapNone/>
            <wp:docPr id="53" name="MWCircles">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WCircles">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34800" cy="2109600"/>
                    </a:xfrm>
                    <a:prstGeom prst="rect">
                      <a:avLst/>
                    </a:prstGeom>
                    <a:extLst>
                      <a:ext uri="{FAA26D3D-D897-4be2-8F04-BA451C77F1D7}">
                        <ma14:placeholderFlag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44FC" w:rsidRPr="00336495">
        <w:rPr>
          <w:b/>
          <w:sz w:val="36"/>
          <w:szCs w:val="36"/>
        </w:rPr>
        <w:t>Table of contents</w:t>
      </w:r>
    </w:p>
    <w:p w14:paraId="0A28E630" w14:textId="67CE37D2" w:rsidR="00D17813" w:rsidRDefault="00530EA6">
      <w:pPr>
        <w:pStyle w:val="TOC1"/>
        <w:rPr>
          <w:rFonts w:asciiTheme="minorHAnsi" w:eastAsiaTheme="minorEastAsia" w:hAnsiTheme="minorHAnsi"/>
          <w:b w:val="0"/>
          <w:color w:val="auto"/>
          <w:sz w:val="22"/>
          <w:szCs w:val="22"/>
          <w:lang w:eastAsia="en-AU"/>
        </w:rPr>
      </w:pPr>
      <w:r>
        <w:rPr>
          <w:rFonts w:asciiTheme="minorHAnsi" w:hAnsiTheme="minorHAnsi" w:cs="Times New Roman"/>
          <w:color w:val="0092D7" w:themeColor="accent2"/>
          <w:szCs w:val="28"/>
        </w:rPr>
        <w:fldChar w:fldCharType="begin"/>
      </w:r>
      <w:r>
        <w:rPr>
          <w:rFonts w:asciiTheme="minorHAnsi" w:hAnsiTheme="minorHAnsi" w:cs="Times New Roman"/>
          <w:color w:val="0092D7" w:themeColor="accent2"/>
          <w:szCs w:val="28"/>
        </w:rPr>
        <w:instrText xml:space="preserve"> TOC \o "1-3" \h \z \u </w:instrText>
      </w:r>
      <w:r>
        <w:rPr>
          <w:rFonts w:asciiTheme="minorHAnsi" w:hAnsiTheme="minorHAnsi" w:cs="Times New Roman"/>
          <w:color w:val="0092D7" w:themeColor="accent2"/>
          <w:szCs w:val="28"/>
        </w:rPr>
        <w:fldChar w:fldCharType="separate"/>
      </w:r>
      <w:hyperlink w:anchor="_Toc116585181" w:history="1">
        <w:r w:rsidR="00D17813" w:rsidRPr="00431A75">
          <w:rPr>
            <w:rStyle w:val="Hyperlink"/>
            <w:rFonts w:ascii="Verdana" w:hAnsi="Verdana"/>
          </w:rPr>
          <w:t>1.</w:t>
        </w:r>
        <w:r w:rsidR="00D17813">
          <w:rPr>
            <w:rFonts w:asciiTheme="minorHAnsi" w:eastAsiaTheme="minorEastAsia" w:hAnsiTheme="minorHAnsi"/>
            <w:b w:val="0"/>
            <w:color w:val="auto"/>
            <w:sz w:val="22"/>
            <w:szCs w:val="22"/>
            <w:lang w:eastAsia="en-AU"/>
          </w:rPr>
          <w:tab/>
        </w:r>
        <w:r w:rsidR="00D17813" w:rsidRPr="00431A75">
          <w:rPr>
            <w:rStyle w:val="Hyperlink"/>
            <w:rFonts w:ascii="Verdana" w:hAnsi="Verdana"/>
          </w:rPr>
          <w:t>Introduction</w:t>
        </w:r>
        <w:r w:rsidR="00D17813">
          <w:rPr>
            <w:webHidden/>
          </w:rPr>
          <w:tab/>
        </w:r>
        <w:r w:rsidR="00D17813">
          <w:rPr>
            <w:webHidden/>
          </w:rPr>
          <w:fldChar w:fldCharType="begin"/>
        </w:r>
        <w:r w:rsidR="00D17813">
          <w:rPr>
            <w:webHidden/>
          </w:rPr>
          <w:instrText xml:space="preserve"> PAGEREF _Toc116585181 \h </w:instrText>
        </w:r>
        <w:r w:rsidR="00D17813">
          <w:rPr>
            <w:webHidden/>
          </w:rPr>
        </w:r>
        <w:r w:rsidR="00D17813">
          <w:rPr>
            <w:webHidden/>
          </w:rPr>
          <w:fldChar w:fldCharType="separate"/>
        </w:r>
        <w:r w:rsidR="00D17813">
          <w:rPr>
            <w:webHidden/>
          </w:rPr>
          <w:t>1</w:t>
        </w:r>
        <w:r w:rsidR="00D17813">
          <w:rPr>
            <w:webHidden/>
          </w:rPr>
          <w:fldChar w:fldCharType="end"/>
        </w:r>
      </w:hyperlink>
    </w:p>
    <w:p w14:paraId="5E137F20" w14:textId="543034D8" w:rsidR="00D17813" w:rsidRDefault="004432ED">
      <w:pPr>
        <w:pStyle w:val="TOC2"/>
        <w:tabs>
          <w:tab w:val="left" w:pos="1100"/>
        </w:tabs>
        <w:rPr>
          <w:rFonts w:eastAsiaTheme="minorEastAsia"/>
          <w:color w:val="auto"/>
          <w:sz w:val="22"/>
          <w:szCs w:val="22"/>
          <w:lang w:eastAsia="en-AU"/>
        </w:rPr>
      </w:pPr>
      <w:hyperlink w:anchor="_Toc116585182" w:history="1">
        <w:r w:rsidR="00D17813" w:rsidRPr="00431A75">
          <w:rPr>
            <w:rStyle w:val="Hyperlink"/>
          </w:rPr>
          <w:t>1.1</w:t>
        </w:r>
        <w:r w:rsidR="00D17813">
          <w:rPr>
            <w:rFonts w:eastAsiaTheme="minorEastAsia"/>
            <w:color w:val="auto"/>
            <w:sz w:val="22"/>
            <w:szCs w:val="22"/>
            <w:lang w:eastAsia="en-AU"/>
          </w:rPr>
          <w:tab/>
        </w:r>
        <w:r w:rsidR="00D17813" w:rsidRPr="00431A75">
          <w:rPr>
            <w:rStyle w:val="Hyperlink"/>
          </w:rPr>
          <w:t>Melbourne Water’s commitment to diverse and inclusive engagement</w:t>
        </w:r>
        <w:r w:rsidR="00D17813">
          <w:rPr>
            <w:webHidden/>
          </w:rPr>
          <w:tab/>
        </w:r>
        <w:r w:rsidR="00D17813">
          <w:rPr>
            <w:webHidden/>
          </w:rPr>
          <w:fldChar w:fldCharType="begin"/>
        </w:r>
        <w:r w:rsidR="00D17813">
          <w:rPr>
            <w:webHidden/>
          </w:rPr>
          <w:instrText xml:space="preserve"> PAGEREF _Toc116585182 \h </w:instrText>
        </w:r>
        <w:r w:rsidR="00D17813">
          <w:rPr>
            <w:webHidden/>
          </w:rPr>
        </w:r>
        <w:r w:rsidR="00D17813">
          <w:rPr>
            <w:webHidden/>
          </w:rPr>
          <w:fldChar w:fldCharType="separate"/>
        </w:r>
        <w:r w:rsidR="00D17813">
          <w:rPr>
            <w:webHidden/>
          </w:rPr>
          <w:t>1</w:t>
        </w:r>
        <w:r w:rsidR="00D17813">
          <w:rPr>
            <w:webHidden/>
          </w:rPr>
          <w:fldChar w:fldCharType="end"/>
        </w:r>
      </w:hyperlink>
    </w:p>
    <w:p w14:paraId="2D00D79A" w14:textId="08638AEE" w:rsidR="00D17813" w:rsidRDefault="004432ED">
      <w:pPr>
        <w:pStyle w:val="TOC2"/>
        <w:tabs>
          <w:tab w:val="left" w:pos="1100"/>
        </w:tabs>
        <w:rPr>
          <w:rFonts w:eastAsiaTheme="minorEastAsia"/>
          <w:color w:val="auto"/>
          <w:sz w:val="22"/>
          <w:szCs w:val="22"/>
          <w:lang w:eastAsia="en-AU"/>
        </w:rPr>
      </w:pPr>
      <w:hyperlink w:anchor="_Toc116585183" w:history="1">
        <w:r w:rsidR="00D17813" w:rsidRPr="00431A75">
          <w:rPr>
            <w:rStyle w:val="Hyperlink"/>
          </w:rPr>
          <w:t>1.2</w:t>
        </w:r>
        <w:r w:rsidR="00D17813">
          <w:rPr>
            <w:rFonts w:eastAsiaTheme="minorEastAsia"/>
            <w:color w:val="auto"/>
            <w:sz w:val="22"/>
            <w:szCs w:val="22"/>
            <w:lang w:eastAsia="en-AU"/>
          </w:rPr>
          <w:tab/>
        </w:r>
        <w:r w:rsidR="00D17813" w:rsidRPr="00431A75">
          <w:rPr>
            <w:rStyle w:val="Hyperlink"/>
          </w:rPr>
          <w:t>Purpose of the Guide</w:t>
        </w:r>
        <w:r w:rsidR="00D17813">
          <w:rPr>
            <w:webHidden/>
          </w:rPr>
          <w:tab/>
        </w:r>
        <w:r w:rsidR="00D17813">
          <w:rPr>
            <w:webHidden/>
          </w:rPr>
          <w:fldChar w:fldCharType="begin"/>
        </w:r>
        <w:r w:rsidR="00D17813">
          <w:rPr>
            <w:webHidden/>
          </w:rPr>
          <w:instrText xml:space="preserve"> PAGEREF _Toc116585183 \h </w:instrText>
        </w:r>
        <w:r w:rsidR="00D17813">
          <w:rPr>
            <w:webHidden/>
          </w:rPr>
        </w:r>
        <w:r w:rsidR="00D17813">
          <w:rPr>
            <w:webHidden/>
          </w:rPr>
          <w:fldChar w:fldCharType="separate"/>
        </w:r>
        <w:r w:rsidR="00D17813">
          <w:rPr>
            <w:webHidden/>
          </w:rPr>
          <w:t>1</w:t>
        </w:r>
        <w:r w:rsidR="00D17813">
          <w:rPr>
            <w:webHidden/>
          </w:rPr>
          <w:fldChar w:fldCharType="end"/>
        </w:r>
      </w:hyperlink>
    </w:p>
    <w:p w14:paraId="145BF4C8" w14:textId="117908C2" w:rsidR="00D17813" w:rsidRDefault="004432ED">
      <w:pPr>
        <w:pStyle w:val="TOC2"/>
        <w:tabs>
          <w:tab w:val="left" w:pos="1100"/>
        </w:tabs>
        <w:rPr>
          <w:rFonts w:eastAsiaTheme="minorEastAsia"/>
          <w:color w:val="auto"/>
          <w:sz w:val="22"/>
          <w:szCs w:val="22"/>
          <w:lang w:eastAsia="en-AU"/>
        </w:rPr>
      </w:pPr>
      <w:hyperlink w:anchor="_Toc116585184" w:history="1">
        <w:r w:rsidR="00D17813" w:rsidRPr="00431A75">
          <w:rPr>
            <w:rStyle w:val="Hyperlink"/>
          </w:rPr>
          <w:t>1.3</w:t>
        </w:r>
        <w:r w:rsidR="00D17813">
          <w:rPr>
            <w:rFonts w:eastAsiaTheme="minorEastAsia"/>
            <w:color w:val="auto"/>
            <w:sz w:val="22"/>
            <w:szCs w:val="22"/>
            <w:lang w:eastAsia="en-AU"/>
          </w:rPr>
          <w:tab/>
        </w:r>
        <w:r w:rsidR="00D17813" w:rsidRPr="00431A75">
          <w:rPr>
            <w:rStyle w:val="Hyperlink"/>
          </w:rPr>
          <w:t>How to use the Guide</w:t>
        </w:r>
        <w:r w:rsidR="00D17813">
          <w:rPr>
            <w:webHidden/>
          </w:rPr>
          <w:tab/>
        </w:r>
        <w:r w:rsidR="00D17813">
          <w:rPr>
            <w:webHidden/>
          </w:rPr>
          <w:fldChar w:fldCharType="begin"/>
        </w:r>
        <w:r w:rsidR="00D17813">
          <w:rPr>
            <w:webHidden/>
          </w:rPr>
          <w:instrText xml:space="preserve"> PAGEREF _Toc116585184 \h </w:instrText>
        </w:r>
        <w:r w:rsidR="00D17813">
          <w:rPr>
            <w:webHidden/>
          </w:rPr>
        </w:r>
        <w:r w:rsidR="00D17813">
          <w:rPr>
            <w:webHidden/>
          </w:rPr>
          <w:fldChar w:fldCharType="separate"/>
        </w:r>
        <w:r w:rsidR="00D17813">
          <w:rPr>
            <w:webHidden/>
          </w:rPr>
          <w:t>2</w:t>
        </w:r>
        <w:r w:rsidR="00D17813">
          <w:rPr>
            <w:webHidden/>
          </w:rPr>
          <w:fldChar w:fldCharType="end"/>
        </w:r>
      </w:hyperlink>
    </w:p>
    <w:p w14:paraId="26CA5B39" w14:textId="22F555FB" w:rsidR="00D17813" w:rsidRDefault="004432ED">
      <w:pPr>
        <w:pStyle w:val="TOC2"/>
        <w:tabs>
          <w:tab w:val="left" w:pos="1100"/>
        </w:tabs>
        <w:rPr>
          <w:rFonts w:eastAsiaTheme="minorEastAsia"/>
          <w:color w:val="auto"/>
          <w:sz w:val="22"/>
          <w:szCs w:val="22"/>
          <w:lang w:eastAsia="en-AU"/>
        </w:rPr>
      </w:pPr>
      <w:hyperlink w:anchor="_Toc116585185" w:history="1">
        <w:r w:rsidR="00D17813" w:rsidRPr="00431A75">
          <w:rPr>
            <w:rStyle w:val="Hyperlink"/>
          </w:rPr>
          <w:t>1.4</w:t>
        </w:r>
        <w:r w:rsidR="00D17813">
          <w:rPr>
            <w:rFonts w:eastAsiaTheme="minorEastAsia"/>
            <w:color w:val="auto"/>
            <w:sz w:val="22"/>
            <w:szCs w:val="22"/>
            <w:lang w:eastAsia="en-AU"/>
          </w:rPr>
          <w:tab/>
        </w:r>
        <w:r w:rsidR="00D17813" w:rsidRPr="00431A75">
          <w:rPr>
            <w:rStyle w:val="Hyperlink"/>
          </w:rPr>
          <w:t>Overview of the Guide</w:t>
        </w:r>
        <w:r w:rsidR="00D17813">
          <w:rPr>
            <w:webHidden/>
          </w:rPr>
          <w:tab/>
        </w:r>
        <w:r w:rsidR="00D17813">
          <w:rPr>
            <w:webHidden/>
          </w:rPr>
          <w:fldChar w:fldCharType="begin"/>
        </w:r>
        <w:r w:rsidR="00D17813">
          <w:rPr>
            <w:webHidden/>
          </w:rPr>
          <w:instrText xml:space="preserve"> PAGEREF _Toc116585185 \h </w:instrText>
        </w:r>
        <w:r w:rsidR="00D17813">
          <w:rPr>
            <w:webHidden/>
          </w:rPr>
        </w:r>
        <w:r w:rsidR="00D17813">
          <w:rPr>
            <w:webHidden/>
          </w:rPr>
          <w:fldChar w:fldCharType="separate"/>
        </w:r>
        <w:r w:rsidR="00D17813">
          <w:rPr>
            <w:webHidden/>
          </w:rPr>
          <w:t>3</w:t>
        </w:r>
        <w:r w:rsidR="00D17813">
          <w:rPr>
            <w:webHidden/>
          </w:rPr>
          <w:fldChar w:fldCharType="end"/>
        </w:r>
      </w:hyperlink>
    </w:p>
    <w:p w14:paraId="3C1A66E2" w14:textId="3AF1BD4D" w:rsidR="00D17813" w:rsidRDefault="004432ED">
      <w:pPr>
        <w:pStyle w:val="TOC1"/>
        <w:rPr>
          <w:rFonts w:asciiTheme="minorHAnsi" w:eastAsiaTheme="minorEastAsia" w:hAnsiTheme="minorHAnsi"/>
          <w:b w:val="0"/>
          <w:color w:val="auto"/>
          <w:sz w:val="22"/>
          <w:szCs w:val="22"/>
          <w:lang w:eastAsia="en-AU"/>
        </w:rPr>
      </w:pPr>
      <w:hyperlink w:anchor="_Toc116585186" w:history="1">
        <w:r w:rsidR="00D17813" w:rsidRPr="00431A75">
          <w:rPr>
            <w:rStyle w:val="Hyperlink"/>
            <w:rFonts w:ascii="Verdana" w:hAnsi="Verdana"/>
          </w:rPr>
          <w:t>2.</w:t>
        </w:r>
        <w:r w:rsidR="00D17813">
          <w:rPr>
            <w:rFonts w:asciiTheme="minorHAnsi" w:eastAsiaTheme="minorEastAsia" w:hAnsiTheme="minorHAnsi"/>
            <w:b w:val="0"/>
            <w:color w:val="auto"/>
            <w:sz w:val="22"/>
            <w:szCs w:val="22"/>
            <w:lang w:eastAsia="en-AU"/>
          </w:rPr>
          <w:tab/>
        </w:r>
        <w:r w:rsidR="00D17813" w:rsidRPr="00431A75">
          <w:rPr>
            <w:rStyle w:val="Hyperlink"/>
            <w:rFonts w:ascii="Verdana" w:hAnsi="Verdana"/>
          </w:rPr>
          <w:t>Overarching principles for inclusive communications and engagement</w:t>
        </w:r>
        <w:r w:rsidR="00D17813">
          <w:rPr>
            <w:webHidden/>
          </w:rPr>
          <w:tab/>
        </w:r>
        <w:r w:rsidR="00D17813">
          <w:rPr>
            <w:webHidden/>
          </w:rPr>
          <w:fldChar w:fldCharType="begin"/>
        </w:r>
        <w:r w:rsidR="00D17813">
          <w:rPr>
            <w:webHidden/>
          </w:rPr>
          <w:instrText xml:space="preserve"> PAGEREF _Toc116585186 \h </w:instrText>
        </w:r>
        <w:r w:rsidR="00D17813">
          <w:rPr>
            <w:webHidden/>
          </w:rPr>
        </w:r>
        <w:r w:rsidR="00D17813">
          <w:rPr>
            <w:webHidden/>
          </w:rPr>
          <w:fldChar w:fldCharType="separate"/>
        </w:r>
        <w:r w:rsidR="00D17813">
          <w:rPr>
            <w:webHidden/>
          </w:rPr>
          <w:t>3</w:t>
        </w:r>
        <w:r w:rsidR="00D17813">
          <w:rPr>
            <w:webHidden/>
          </w:rPr>
          <w:fldChar w:fldCharType="end"/>
        </w:r>
      </w:hyperlink>
    </w:p>
    <w:p w14:paraId="5BE9C963" w14:textId="76DCCDBF" w:rsidR="00D17813" w:rsidRDefault="004432ED">
      <w:pPr>
        <w:pStyle w:val="TOC1"/>
        <w:rPr>
          <w:rFonts w:asciiTheme="minorHAnsi" w:eastAsiaTheme="minorEastAsia" w:hAnsiTheme="minorHAnsi"/>
          <w:b w:val="0"/>
          <w:color w:val="auto"/>
          <w:sz w:val="22"/>
          <w:szCs w:val="22"/>
          <w:lang w:eastAsia="en-AU"/>
        </w:rPr>
      </w:pPr>
      <w:hyperlink w:anchor="_Toc116585187" w:history="1">
        <w:r w:rsidR="00D17813" w:rsidRPr="00431A75">
          <w:rPr>
            <w:rStyle w:val="Hyperlink"/>
            <w:rFonts w:ascii="Verdana" w:hAnsi="Verdana"/>
          </w:rPr>
          <w:t>3.</w:t>
        </w:r>
        <w:r w:rsidR="00D17813">
          <w:rPr>
            <w:rFonts w:asciiTheme="minorHAnsi" w:eastAsiaTheme="minorEastAsia" w:hAnsiTheme="minorHAnsi"/>
            <w:b w:val="0"/>
            <w:color w:val="auto"/>
            <w:sz w:val="22"/>
            <w:szCs w:val="22"/>
            <w:lang w:eastAsia="en-AU"/>
          </w:rPr>
          <w:tab/>
        </w:r>
        <w:r w:rsidR="00D17813" w:rsidRPr="00431A75">
          <w:rPr>
            <w:rStyle w:val="Hyperlink"/>
            <w:rFonts w:ascii="Verdana" w:hAnsi="Verdana"/>
          </w:rPr>
          <w:t>Stakeholder analysis</w:t>
        </w:r>
        <w:r w:rsidR="00D17813">
          <w:rPr>
            <w:webHidden/>
          </w:rPr>
          <w:tab/>
        </w:r>
        <w:r w:rsidR="00D17813">
          <w:rPr>
            <w:webHidden/>
          </w:rPr>
          <w:fldChar w:fldCharType="begin"/>
        </w:r>
        <w:r w:rsidR="00D17813">
          <w:rPr>
            <w:webHidden/>
          </w:rPr>
          <w:instrText xml:space="preserve"> PAGEREF _Toc116585187 \h </w:instrText>
        </w:r>
        <w:r w:rsidR="00D17813">
          <w:rPr>
            <w:webHidden/>
          </w:rPr>
        </w:r>
        <w:r w:rsidR="00D17813">
          <w:rPr>
            <w:webHidden/>
          </w:rPr>
          <w:fldChar w:fldCharType="separate"/>
        </w:r>
        <w:r w:rsidR="00D17813">
          <w:rPr>
            <w:webHidden/>
          </w:rPr>
          <w:t>7</w:t>
        </w:r>
        <w:r w:rsidR="00D17813">
          <w:rPr>
            <w:webHidden/>
          </w:rPr>
          <w:fldChar w:fldCharType="end"/>
        </w:r>
      </w:hyperlink>
    </w:p>
    <w:p w14:paraId="32DFBA46" w14:textId="25630A89" w:rsidR="00D17813" w:rsidRDefault="004432ED">
      <w:pPr>
        <w:pStyle w:val="TOC2"/>
        <w:tabs>
          <w:tab w:val="left" w:pos="1100"/>
        </w:tabs>
        <w:rPr>
          <w:rFonts w:eastAsiaTheme="minorEastAsia"/>
          <w:color w:val="auto"/>
          <w:sz w:val="22"/>
          <w:szCs w:val="22"/>
          <w:lang w:eastAsia="en-AU"/>
        </w:rPr>
      </w:pPr>
      <w:hyperlink w:anchor="_Toc116585188" w:history="1">
        <w:r w:rsidR="00D17813" w:rsidRPr="00431A75">
          <w:rPr>
            <w:rStyle w:val="Hyperlink"/>
          </w:rPr>
          <w:t>3.1</w:t>
        </w:r>
        <w:r w:rsidR="00D17813">
          <w:rPr>
            <w:rFonts w:eastAsiaTheme="minorEastAsia"/>
            <w:color w:val="auto"/>
            <w:sz w:val="22"/>
            <w:szCs w:val="22"/>
            <w:lang w:eastAsia="en-AU"/>
          </w:rPr>
          <w:tab/>
        </w:r>
        <w:r w:rsidR="00D17813" w:rsidRPr="00431A75">
          <w:rPr>
            <w:rStyle w:val="Hyperlink"/>
          </w:rPr>
          <w:t>Identifying stakeholders</w:t>
        </w:r>
        <w:r w:rsidR="00D17813">
          <w:rPr>
            <w:webHidden/>
          </w:rPr>
          <w:tab/>
        </w:r>
        <w:r w:rsidR="00D17813">
          <w:rPr>
            <w:webHidden/>
          </w:rPr>
          <w:fldChar w:fldCharType="begin"/>
        </w:r>
        <w:r w:rsidR="00D17813">
          <w:rPr>
            <w:webHidden/>
          </w:rPr>
          <w:instrText xml:space="preserve"> PAGEREF _Toc116585188 \h </w:instrText>
        </w:r>
        <w:r w:rsidR="00D17813">
          <w:rPr>
            <w:webHidden/>
          </w:rPr>
        </w:r>
        <w:r w:rsidR="00D17813">
          <w:rPr>
            <w:webHidden/>
          </w:rPr>
          <w:fldChar w:fldCharType="separate"/>
        </w:r>
        <w:r w:rsidR="00D17813">
          <w:rPr>
            <w:webHidden/>
          </w:rPr>
          <w:t>7</w:t>
        </w:r>
        <w:r w:rsidR="00D17813">
          <w:rPr>
            <w:webHidden/>
          </w:rPr>
          <w:fldChar w:fldCharType="end"/>
        </w:r>
      </w:hyperlink>
    </w:p>
    <w:p w14:paraId="4BF9EB11" w14:textId="689082F0" w:rsidR="00D17813" w:rsidRDefault="004432ED">
      <w:pPr>
        <w:pStyle w:val="TOC2"/>
        <w:tabs>
          <w:tab w:val="left" w:pos="1100"/>
        </w:tabs>
        <w:rPr>
          <w:rFonts w:eastAsiaTheme="minorEastAsia"/>
          <w:color w:val="auto"/>
          <w:sz w:val="22"/>
          <w:szCs w:val="22"/>
          <w:lang w:eastAsia="en-AU"/>
        </w:rPr>
      </w:pPr>
      <w:hyperlink w:anchor="_Toc116585189" w:history="1">
        <w:r w:rsidR="00D17813" w:rsidRPr="00431A75">
          <w:rPr>
            <w:rStyle w:val="Hyperlink"/>
          </w:rPr>
          <w:t>3.2</w:t>
        </w:r>
        <w:r w:rsidR="00D17813">
          <w:rPr>
            <w:rFonts w:eastAsiaTheme="minorEastAsia"/>
            <w:color w:val="auto"/>
            <w:sz w:val="22"/>
            <w:szCs w:val="22"/>
            <w:lang w:eastAsia="en-AU"/>
          </w:rPr>
          <w:tab/>
        </w:r>
        <w:r w:rsidR="00D17813" w:rsidRPr="00431A75">
          <w:rPr>
            <w:rStyle w:val="Hyperlink"/>
          </w:rPr>
          <w:t>Understanding the community</w:t>
        </w:r>
        <w:r w:rsidR="00D17813">
          <w:rPr>
            <w:webHidden/>
          </w:rPr>
          <w:tab/>
        </w:r>
        <w:r w:rsidR="00D17813">
          <w:rPr>
            <w:webHidden/>
          </w:rPr>
          <w:fldChar w:fldCharType="begin"/>
        </w:r>
        <w:r w:rsidR="00D17813">
          <w:rPr>
            <w:webHidden/>
          </w:rPr>
          <w:instrText xml:space="preserve"> PAGEREF _Toc116585189 \h </w:instrText>
        </w:r>
        <w:r w:rsidR="00D17813">
          <w:rPr>
            <w:webHidden/>
          </w:rPr>
        </w:r>
        <w:r w:rsidR="00D17813">
          <w:rPr>
            <w:webHidden/>
          </w:rPr>
          <w:fldChar w:fldCharType="separate"/>
        </w:r>
        <w:r w:rsidR="00D17813">
          <w:rPr>
            <w:webHidden/>
          </w:rPr>
          <w:t>7</w:t>
        </w:r>
        <w:r w:rsidR="00D17813">
          <w:rPr>
            <w:webHidden/>
          </w:rPr>
          <w:fldChar w:fldCharType="end"/>
        </w:r>
      </w:hyperlink>
    </w:p>
    <w:p w14:paraId="4DBBCAA2" w14:textId="154D2564" w:rsidR="00D17813" w:rsidRDefault="004432ED">
      <w:pPr>
        <w:pStyle w:val="TOC2"/>
        <w:tabs>
          <w:tab w:val="left" w:pos="1100"/>
        </w:tabs>
        <w:rPr>
          <w:rFonts w:eastAsiaTheme="minorEastAsia"/>
          <w:color w:val="auto"/>
          <w:sz w:val="22"/>
          <w:szCs w:val="22"/>
          <w:lang w:eastAsia="en-AU"/>
        </w:rPr>
      </w:pPr>
      <w:hyperlink w:anchor="_Toc116585190" w:history="1">
        <w:r w:rsidR="00D17813" w:rsidRPr="00431A75">
          <w:rPr>
            <w:rStyle w:val="Hyperlink"/>
          </w:rPr>
          <w:t>3.3</w:t>
        </w:r>
        <w:r w:rsidR="00D17813">
          <w:rPr>
            <w:rFonts w:eastAsiaTheme="minorEastAsia"/>
            <w:color w:val="auto"/>
            <w:sz w:val="22"/>
            <w:szCs w:val="22"/>
            <w:lang w:eastAsia="en-AU"/>
          </w:rPr>
          <w:tab/>
        </w:r>
        <w:r w:rsidR="00D17813" w:rsidRPr="00431A75">
          <w:rPr>
            <w:rStyle w:val="Hyperlink"/>
          </w:rPr>
          <w:t>Identifying stakeholder barriers</w:t>
        </w:r>
        <w:r w:rsidR="00D17813">
          <w:rPr>
            <w:webHidden/>
          </w:rPr>
          <w:tab/>
        </w:r>
        <w:r w:rsidR="00D17813">
          <w:rPr>
            <w:webHidden/>
          </w:rPr>
          <w:fldChar w:fldCharType="begin"/>
        </w:r>
        <w:r w:rsidR="00D17813">
          <w:rPr>
            <w:webHidden/>
          </w:rPr>
          <w:instrText xml:space="preserve"> PAGEREF _Toc116585190 \h </w:instrText>
        </w:r>
        <w:r w:rsidR="00D17813">
          <w:rPr>
            <w:webHidden/>
          </w:rPr>
        </w:r>
        <w:r w:rsidR="00D17813">
          <w:rPr>
            <w:webHidden/>
          </w:rPr>
          <w:fldChar w:fldCharType="separate"/>
        </w:r>
        <w:r w:rsidR="00D17813">
          <w:rPr>
            <w:webHidden/>
          </w:rPr>
          <w:t>9</w:t>
        </w:r>
        <w:r w:rsidR="00D17813">
          <w:rPr>
            <w:webHidden/>
          </w:rPr>
          <w:fldChar w:fldCharType="end"/>
        </w:r>
      </w:hyperlink>
    </w:p>
    <w:p w14:paraId="3859926D" w14:textId="2255F9DE" w:rsidR="00D17813" w:rsidRDefault="004432ED">
      <w:pPr>
        <w:pStyle w:val="TOC2"/>
        <w:tabs>
          <w:tab w:val="left" w:pos="1100"/>
        </w:tabs>
        <w:rPr>
          <w:rFonts w:eastAsiaTheme="minorEastAsia"/>
          <w:color w:val="auto"/>
          <w:sz w:val="22"/>
          <w:szCs w:val="22"/>
          <w:lang w:eastAsia="en-AU"/>
        </w:rPr>
      </w:pPr>
      <w:hyperlink w:anchor="_Toc116585191" w:history="1">
        <w:r w:rsidR="00D17813" w:rsidRPr="00431A75">
          <w:rPr>
            <w:rStyle w:val="Hyperlink"/>
          </w:rPr>
          <w:t>3.4</w:t>
        </w:r>
        <w:r w:rsidR="00D17813">
          <w:rPr>
            <w:rFonts w:eastAsiaTheme="minorEastAsia"/>
            <w:color w:val="auto"/>
            <w:sz w:val="22"/>
            <w:szCs w:val="22"/>
            <w:lang w:eastAsia="en-AU"/>
          </w:rPr>
          <w:tab/>
        </w:r>
        <w:r w:rsidR="00D17813" w:rsidRPr="00431A75">
          <w:rPr>
            <w:rStyle w:val="Hyperlink"/>
          </w:rPr>
          <w:t>Cultural safety and intersectionality</w:t>
        </w:r>
        <w:r w:rsidR="00D17813">
          <w:rPr>
            <w:webHidden/>
          </w:rPr>
          <w:tab/>
        </w:r>
        <w:r w:rsidR="00D17813">
          <w:rPr>
            <w:webHidden/>
          </w:rPr>
          <w:fldChar w:fldCharType="begin"/>
        </w:r>
        <w:r w:rsidR="00D17813">
          <w:rPr>
            <w:webHidden/>
          </w:rPr>
          <w:instrText xml:space="preserve"> PAGEREF _Toc116585191 \h </w:instrText>
        </w:r>
        <w:r w:rsidR="00D17813">
          <w:rPr>
            <w:webHidden/>
          </w:rPr>
        </w:r>
        <w:r w:rsidR="00D17813">
          <w:rPr>
            <w:webHidden/>
          </w:rPr>
          <w:fldChar w:fldCharType="separate"/>
        </w:r>
        <w:r w:rsidR="00D17813">
          <w:rPr>
            <w:webHidden/>
          </w:rPr>
          <w:t>10</w:t>
        </w:r>
        <w:r w:rsidR="00D17813">
          <w:rPr>
            <w:webHidden/>
          </w:rPr>
          <w:fldChar w:fldCharType="end"/>
        </w:r>
      </w:hyperlink>
    </w:p>
    <w:p w14:paraId="5F5336D0" w14:textId="5C7FF110" w:rsidR="00D17813" w:rsidRDefault="004432ED">
      <w:pPr>
        <w:pStyle w:val="TOC1"/>
        <w:rPr>
          <w:rFonts w:asciiTheme="minorHAnsi" w:eastAsiaTheme="minorEastAsia" w:hAnsiTheme="minorHAnsi"/>
          <w:b w:val="0"/>
          <w:color w:val="auto"/>
          <w:sz w:val="22"/>
          <w:szCs w:val="22"/>
          <w:lang w:eastAsia="en-AU"/>
        </w:rPr>
      </w:pPr>
      <w:hyperlink w:anchor="_Toc116585192" w:history="1">
        <w:r w:rsidR="00D17813" w:rsidRPr="00431A75">
          <w:rPr>
            <w:rStyle w:val="Hyperlink"/>
            <w:rFonts w:ascii="Verdana" w:hAnsi="Verdana"/>
          </w:rPr>
          <w:t>4.</w:t>
        </w:r>
        <w:r w:rsidR="00D17813">
          <w:rPr>
            <w:rFonts w:asciiTheme="minorHAnsi" w:eastAsiaTheme="minorEastAsia" w:hAnsiTheme="minorHAnsi"/>
            <w:b w:val="0"/>
            <w:color w:val="auto"/>
            <w:sz w:val="22"/>
            <w:szCs w:val="22"/>
            <w:lang w:eastAsia="en-AU"/>
          </w:rPr>
          <w:tab/>
        </w:r>
        <w:r w:rsidR="00D17813" w:rsidRPr="00431A75">
          <w:rPr>
            <w:rStyle w:val="Hyperlink"/>
            <w:rFonts w:ascii="Verdana" w:hAnsi="Verdana"/>
          </w:rPr>
          <w:t>Designing and delivering inclusive communications</w:t>
        </w:r>
        <w:r w:rsidR="00D17813">
          <w:rPr>
            <w:webHidden/>
          </w:rPr>
          <w:tab/>
        </w:r>
        <w:r w:rsidR="00D17813">
          <w:rPr>
            <w:webHidden/>
          </w:rPr>
          <w:fldChar w:fldCharType="begin"/>
        </w:r>
        <w:r w:rsidR="00D17813">
          <w:rPr>
            <w:webHidden/>
          </w:rPr>
          <w:instrText xml:space="preserve"> PAGEREF _Toc116585192 \h </w:instrText>
        </w:r>
        <w:r w:rsidR="00D17813">
          <w:rPr>
            <w:webHidden/>
          </w:rPr>
        </w:r>
        <w:r w:rsidR="00D17813">
          <w:rPr>
            <w:webHidden/>
          </w:rPr>
          <w:fldChar w:fldCharType="separate"/>
        </w:r>
        <w:r w:rsidR="00D17813">
          <w:rPr>
            <w:webHidden/>
          </w:rPr>
          <w:t>11</w:t>
        </w:r>
        <w:r w:rsidR="00D17813">
          <w:rPr>
            <w:webHidden/>
          </w:rPr>
          <w:fldChar w:fldCharType="end"/>
        </w:r>
      </w:hyperlink>
    </w:p>
    <w:p w14:paraId="166AB3E3" w14:textId="4D59B5EC" w:rsidR="00D17813" w:rsidRDefault="004432ED">
      <w:pPr>
        <w:pStyle w:val="TOC2"/>
        <w:tabs>
          <w:tab w:val="left" w:pos="1100"/>
        </w:tabs>
        <w:rPr>
          <w:rFonts w:eastAsiaTheme="minorEastAsia"/>
          <w:color w:val="auto"/>
          <w:sz w:val="22"/>
          <w:szCs w:val="22"/>
          <w:lang w:eastAsia="en-AU"/>
        </w:rPr>
      </w:pPr>
      <w:hyperlink w:anchor="_Toc116585193" w:history="1">
        <w:r w:rsidR="00D17813" w:rsidRPr="00431A75">
          <w:rPr>
            <w:rStyle w:val="Hyperlink"/>
          </w:rPr>
          <w:t>4.1</w:t>
        </w:r>
        <w:r w:rsidR="00D17813">
          <w:rPr>
            <w:rFonts w:eastAsiaTheme="minorEastAsia"/>
            <w:color w:val="auto"/>
            <w:sz w:val="22"/>
            <w:szCs w:val="22"/>
            <w:lang w:eastAsia="en-AU"/>
          </w:rPr>
          <w:tab/>
        </w:r>
        <w:r w:rsidR="00D17813" w:rsidRPr="00431A75">
          <w:rPr>
            <w:rStyle w:val="Hyperlink"/>
          </w:rPr>
          <w:t>Minimum requirements to make sure your information is accessible</w:t>
        </w:r>
        <w:r w:rsidR="00D17813">
          <w:rPr>
            <w:webHidden/>
          </w:rPr>
          <w:tab/>
        </w:r>
        <w:r w:rsidR="00D17813">
          <w:rPr>
            <w:webHidden/>
          </w:rPr>
          <w:fldChar w:fldCharType="begin"/>
        </w:r>
        <w:r w:rsidR="00D17813">
          <w:rPr>
            <w:webHidden/>
          </w:rPr>
          <w:instrText xml:space="preserve"> PAGEREF _Toc116585193 \h </w:instrText>
        </w:r>
        <w:r w:rsidR="00D17813">
          <w:rPr>
            <w:webHidden/>
          </w:rPr>
        </w:r>
        <w:r w:rsidR="00D17813">
          <w:rPr>
            <w:webHidden/>
          </w:rPr>
          <w:fldChar w:fldCharType="separate"/>
        </w:r>
        <w:r w:rsidR="00D17813">
          <w:rPr>
            <w:webHidden/>
          </w:rPr>
          <w:t>12</w:t>
        </w:r>
        <w:r w:rsidR="00D17813">
          <w:rPr>
            <w:webHidden/>
          </w:rPr>
          <w:fldChar w:fldCharType="end"/>
        </w:r>
      </w:hyperlink>
    </w:p>
    <w:p w14:paraId="1683DBA4" w14:textId="633E91A3" w:rsidR="00D17813" w:rsidRDefault="004432ED">
      <w:pPr>
        <w:pStyle w:val="TOC2"/>
        <w:tabs>
          <w:tab w:val="left" w:pos="1100"/>
        </w:tabs>
        <w:rPr>
          <w:rFonts w:eastAsiaTheme="minorEastAsia"/>
          <w:color w:val="auto"/>
          <w:sz w:val="22"/>
          <w:szCs w:val="22"/>
          <w:lang w:eastAsia="en-AU"/>
        </w:rPr>
      </w:pPr>
      <w:hyperlink w:anchor="_Toc116585194" w:history="1">
        <w:r w:rsidR="00D17813" w:rsidRPr="00431A75">
          <w:rPr>
            <w:rStyle w:val="Hyperlink"/>
          </w:rPr>
          <w:t>4.2</w:t>
        </w:r>
        <w:r w:rsidR="00D17813">
          <w:rPr>
            <w:rFonts w:eastAsiaTheme="minorEastAsia"/>
            <w:color w:val="auto"/>
            <w:sz w:val="22"/>
            <w:szCs w:val="22"/>
            <w:lang w:eastAsia="en-AU"/>
          </w:rPr>
          <w:tab/>
        </w:r>
        <w:r w:rsidR="00D17813" w:rsidRPr="00431A75">
          <w:rPr>
            <w:rStyle w:val="Hyperlink"/>
          </w:rPr>
          <w:t>Online accessibility</w:t>
        </w:r>
        <w:r w:rsidR="00D17813">
          <w:rPr>
            <w:webHidden/>
          </w:rPr>
          <w:tab/>
        </w:r>
        <w:r w:rsidR="00D17813">
          <w:rPr>
            <w:webHidden/>
          </w:rPr>
          <w:fldChar w:fldCharType="begin"/>
        </w:r>
        <w:r w:rsidR="00D17813">
          <w:rPr>
            <w:webHidden/>
          </w:rPr>
          <w:instrText xml:space="preserve"> PAGEREF _Toc116585194 \h </w:instrText>
        </w:r>
        <w:r w:rsidR="00D17813">
          <w:rPr>
            <w:webHidden/>
          </w:rPr>
        </w:r>
        <w:r w:rsidR="00D17813">
          <w:rPr>
            <w:webHidden/>
          </w:rPr>
          <w:fldChar w:fldCharType="separate"/>
        </w:r>
        <w:r w:rsidR="00D17813">
          <w:rPr>
            <w:webHidden/>
          </w:rPr>
          <w:t>13</w:t>
        </w:r>
        <w:r w:rsidR="00D17813">
          <w:rPr>
            <w:webHidden/>
          </w:rPr>
          <w:fldChar w:fldCharType="end"/>
        </w:r>
      </w:hyperlink>
    </w:p>
    <w:p w14:paraId="5B8DE3B1" w14:textId="43C9497F" w:rsidR="00D17813" w:rsidRDefault="004432ED">
      <w:pPr>
        <w:pStyle w:val="TOC2"/>
        <w:tabs>
          <w:tab w:val="left" w:pos="1100"/>
        </w:tabs>
        <w:rPr>
          <w:rFonts w:eastAsiaTheme="minorEastAsia"/>
          <w:color w:val="auto"/>
          <w:sz w:val="22"/>
          <w:szCs w:val="22"/>
          <w:lang w:eastAsia="en-AU"/>
        </w:rPr>
      </w:pPr>
      <w:hyperlink w:anchor="_Toc116585195" w:history="1">
        <w:r w:rsidR="00D17813" w:rsidRPr="00431A75">
          <w:rPr>
            <w:rStyle w:val="Hyperlink"/>
          </w:rPr>
          <w:t>4.3</w:t>
        </w:r>
        <w:r w:rsidR="00D17813">
          <w:rPr>
            <w:rFonts w:eastAsiaTheme="minorEastAsia"/>
            <w:color w:val="auto"/>
            <w:sz w:val="22"/>
            <w:szCs w:val="22"/>
            <w:lang w:eastAsia="en-AU"/>
          </w:rPr>
          <w:tab/>
        </w:r>
        <w:r w:rsidR="00D17813" w:rsidRPr="00431A75">
          <w:rPr>
            <w:rStyle w:val="Hyperlink"/>
          </w:rPr>
          <w:t>Document accessibility</w:t>
        </w:r>
        <w:r w:rsidR="00D17813">
          <w:rPr>
            <w:webHidden/>
          </w:rPr>
          <w:tab/>
        </w:r>
        <w:r w:rsidR="00D17813">
          <w:rPr>
            <w:webHidden/>
          </w:rPr>
          <w:fldChar w:fldCharType="begin"/>
        </w:r>
        <w:r w:rsidR="00D17813">
          <w:rPr>
            <w:webHidden/>
          </w:rPr>
          <w:instrText xml:space="preserve"> PAGEREF _Toc116585195 \h </w:instrText>
        </w:r>
        <w:r w:rsidR="00D17813">
          <w:rPr>
            <w:webHidden/>
          </w:rPr>
        </w:r>
        <w:r w:rsidR="00D17813">
          <w:rPr>
            <w:webHidden/>
          </w:rPr>
          <w:fldChar w:fldCharType="separate"/>
        </w:r>
        <w:r w:rsidR="00D17813">
          <w:rPr>
            <w:webHidden/>
          </w:rPr>
          <w:t>14</w:t>
        </w:r>
        <w:r w:rsidR="00D17813">
          <w:rPr>
            <w:webHidden/>
          </w:rPr>
          <w:fldChar w:fldCharType="end"/>
        </w:r>
      </w:hyperlink>
    </w:p>
    <w:p w14:paraId="6D64D138" w14:textId="4A99C27A" w:rsidR="00D17813" w:rsidRDefault="004432ED">
      <w:pPr>
        <w:pStyle w:val="TOC2"/>
        <w:tabs>
          <w:tab w:val="left" w:pos="1100"/>
        </w:tabs>
        <w:rPr>
          <w:rFonts w:eastAsiaTheme="minorEastAsia"/>
          <w:color w:val="auto"/>
          <w:sz w:val="22"/>
          <w:szCs w:val="22"/>
          <w:lang w:eastAsia="en-AU"/>
        </w:rPr>
      </w:pPr>
      <w:hyperlink w:anchor="_Toc116585196" w:history="1">
        <w:r w:rsidR="00D17813" w:rsidRPr="00431A75">
          <w:rPr>
            <w:rStyle w:val="Hyperlink"/>
          </w:rPr>
          <w:t>4.4</w:t>
        </w:r>
        <w:r w:rsidR="00D17813">
          <w:rPr>
            <w:rFonts w:eastAsiaTheme="minorEastAsia"/>
            <w:color w:val="auto"/>
            <w:sz w:val="22"/>
            <w:szCs w:val="22"/>
            <w:lang w:eastAsia="en-AU"/>
          </w:rPr>
          <w:tab/>
        </w:r>
        <w:r w:rsidR="00D17813" w:rsidRPr="00431A75">
          <w:rPr>
            <w:rStyle w:val="Hyperlink"/>
          </w:rPr>
          <w:t>Translation</w:t>
        </w:r>
        <w:r w:rsidR="00D17813">
          <w:rPr>
            <w:webHidden/>
          </w:rPr>
          <w:tab/>
        </w:r>
        <w:r w:rsidR="00D17813">
          <w:rPr>
            <w:webHidden/>
          </w:rPr>
          <w:fldChar w:fldCharType="begin"/>
        </w:r>
        <w:r w:rsidR="00D17813">
          <w:rPr>
            <w:webHidden/>
          </w:rPr>
          <w:instrText xml:space="preserve"> PAGEREF _Toc116585196 \h </w:instrText>
        </w:r>
        <w:r w:rsidR="00D17813">
          <w:rPr>
            <w:webHidden/>
          </w:rPr>
        </w:r>
        <w:r w:rsidR="00D17813">
          <w:rPr>
            <w:webHidden/>
          </w:rPr>
          <w:fldChar w:fldCharType="separate"/>
        </w:r>
        <w:r w:rsidR="00D17813">
          <w:rPr>
            <w:webHidden/>
          </w:rPr>
          <w:t>15</w:t>
        </w:r>
        <w:r w:rsidR="00D17813">
          <w:rPr>
            <w:webHidden/>
          </w:rPr>
          <w:fldChar w:fldCharType="end"/>
        </w:r>
      </w:hyperlink>
    </w:p>
    <w:p w14:paraId="4FBB3BF7" w14:textId="62853BFC" w:rsidR="00D17813" w:rsidRDefault="004432ED">
      <w:pPr>
        <w:pStyle w:val="TOC2"/>
        <w:tabs>
          <w:tab w:val="left" w:pos="1100"/>
        </w:tabs>
        <w:rPr>
          <w:rFonts w:eastAsiaTheme="minorEastAsia"/>
          <w:color w:val="auto"/>
          <w:sz w:val="22"/>
          <w:szCs w:val="22"/>
          <w:lang w:eastAsia="en-AU"/>
        </w:rPr>
      </w:pPr>
      <w:hyperlink w:anchor="_Toc116585197" w:history="1">
        <w:r w:rsidR="00D17813" w:rsidRPr="00431A75">
          <w:rPr>
            <w:rStyle w:val="Hyperlink"/>
          </w:rPr>
          <w:t>4.5</w:t>
        </w:r>
        <w:r w:rsidR="00D17813">
          <w:rPr>
            <w:rFonts w:eastAsiaTheme="minorEastAsia"/>
            <w:color w:val="auto"/>
            <w:sz w:val="22"/>
            <w:szCs w:val="22"/>
            <w:lang w:eastAsia="en-AU"/>
          </w:rPr>
          <w:tab/>
        </w:r>
        <w:r w:rsidR="00D17813" w:rsidRPr="00431A75">
          <w:rPr>
            <w:rStyle w:val="Hyperlink"/>
          </w:rPr>
          <w:t>Inclusive language</w:t>
        </w:r>
        <w:r w:rsidR="00D17813">
          <w:rPr>
            <w:webHidden/>
          </w:rPr>
          <w:tab/>
        </w:r>
        <w:r w:rsidR="00D17813">
          <w:rPr>
            <w:webHidden/>
          </w:rPr>
          <w:fldChar w:fldCharType="begin"/>
        </w:r>
        <w:r w:rsidR="00D17813">
          <w:rPr>
            <w:webHidden/>
          </w:rPr>
          <w:instrText xml:space="preserve"> PAGEREF _Toc116585197 \h </w:instrText>
        </w:r>
        <w:r w:rsidR="00D17813">
          <w:rPr>
            <w:webHidden/>
          </w:rPr>
        </w:r>
        <w:r w:rsidR="00D17813">
          <w:rPr>
            <w:webHidden/>
          </w:rPr>
          <w:fldChar w:fldCharType="separate"/>
        </w:r>
        <w:r w:rsidR="00D17813">
          <w:rPr>
            <w:webHidden/>
          </w:rPr>
          <w:t>16</w:t>
        </w:r>
        <w:r w:rsidR="00D17813">
          <w:rPr>
            <w:webHidden/>
          </w:rPr>
          <w:fldChar w:fldCharType="end"/>
        </w:r>
      </w:hyperlink>
    </w:p>
    <w:p w14:paraId="5CF85EDA" w14:textId="7E854085" w:rsidR="00D17813" w:rsidRDefault="004432ED">
      <w:pPr>
        <w:pStyle w:val="TOC1"/>
        <w:rPr>
          <w:rFonts w:asciiTheme="minorHAnsi" w:eastAsiaTheme="minorEastAsia" w:hAnsiTheme="minorHAnsi"/>
          <w:b w:val="0"/>
          <w:color w:val="auto"/>
          <w:sz w:val="22"/>
          <w:szCs w:val="22"/>
          <w:lang w:eastAsia="en-AU"/>
        </w:rPr>
      </w:pPr>
      <w:hyperlink w:anchor="_Toc116585198" w:history="1">
        <w:r w:rsidR="00D17813" w:rsidRPr="00431A75">
          <w:rPr>
            <w:rStyle w:val="Hyperlink"/>
            <w:rFonts w:ascii="Verdana" w:hAnsi="Verdana"/>
          </w:rPr>
          <w:t>5.</w:t>
        </w:r>
        <w:r w:rsidR="00D17813">
          <w:rPr>
            <w:rFonts w:asciiTheme="minorHAnsi" w:eastAsiaTheme="minorEastAsia" w:hAnsiTheme="minorHAnsi"/>
            <w:b w:val="0"/>
            <w:color w:val="auto"/>
            <w:sz w:val="22"/>
            <w:szCs w:val="22"/>
            <w:lang w:eastAsia="en-AU"/>
          </w:rPr>
          <w:tab/>
        </w:r>
        <w:r w:rsidR="00D17813" w:rsidRPr="00431A75">
          <w:rPr>
            <w:rStyle w:val="Hyperlink"/>
            <w:rFonts w:ascii="Verdana" w:hAnsi="Verdana"/>
          </w:rPr>
          <w:t>Designing and delivering inclusive engagement activities</w:t>
        </w:r>
        <w:r w:rsidR="00D17813">
          <w:rPr>
            <w:webHidden/>
          </w:rPr>
          <w:tab/>
        </w:r>
        <w:r w:rsidR="00D17813">
          <w:rPr>
            <w:webHidden/>
          </w:rPr>
          <w:fldChar w:fldCharType="begin"/>
        </w:r>
        <w:r w:rsidR="00D17813">
          <w:rPr>
            <w:webHidden/>
          </w:rPr>
          <w:instrText xml:space="preserve"> PAGEREF _Toc116585198 \h </w:instrText>
        </w:r>
        <w:r w:rsidR="00D17813">
          <w:rPr>
            <w:webHidden/>
          </w:rPr>
        </w:r>
        <w:r w:rsidR="00D17813">
          <w:rPr>
            <w:webHidden/>
          </w:rPr>
          <w:fldChar w:fldCharType="separate"/>
        </w:r>
        <w:r w:rsidR="00D17813">
          <w:rPr>
            <w:webHidden/>
          </w:rPr>
          <w:t>19</w:t>
        </w:r>
        <w:r w:rsidR="00D17813">
          <w:rPr>
            <w:webHidden/>
          </w:rPr>
          <w:fldChar w:fldCharType="end"/>
        </w:r>
      </w:hyperlink>
    </w:p>
    <w:p w14:paraId="3F5BAF28" w14:textId="4A07C96C" w:rsidR="00D17813" w:rsidRDefault="004432ED">
      <w:pPr>
        <w:pStyle w:val="TOC2"/>
        <w:tabs>
          <w:tab w:val="left" w:pos="1100"/>
        </w:tabs>
        <w:rPr>
          <w:rFonts w:eastAsiaTheme="minorEastAsia"/>
          <w:color w:val="auto"/>
          <w:sz w:val="22"/>
          <w:szCs w:val="22"/>
          <w:lang w:eastAsia="en-AU"/>
        </w:rPr>
      </w:pPr>
      <w:hyperlink w:anchor="_Toc116585199" w:history="1">
        <w:r w:rsidR="00D17813" w:rsidRPr="00431A75">
          <w:rPr>
            <w:rStyle w:val="Hyperlink"/>
          </w:rPr>
          <w:t>5.1</w:t>
        </w:r>
        <w:r w:rsidR="00D17813">
          <w:rPr>
            <w:rFonts w:eastAsiaTheme="minorEastAsia"/>
            <w:color w:val="auto"/>
            <w:sz w:val="22"/>
            <w:szCs w:val="22"/>
            <w:lang w:eastAsia="en-AU"/>
          </w:rPr>
          <w:tab/>
        </w:r>
        <w:r w:rsidR="00D17813" w:rsidRPr="00431A75">
          <w:rPr>
            <w:rStyle w:val="Hyperlink"/>
          </w:rPr>
          <w:t>When to implement targeted community cohort engagement tools</w:t>
        </w:r>
        <w:r w:rsidR="00D17813">
          <w:rPr>
            <w:webHidden/>
          </w:rPr>
          <w:tab/>
        </w:r>
        <w:r w:rsidR="00D17813">
          <w:rPr>
            <w:webHidden/>
          </w:rPr>
          <w:fldChar w:fldCharType="begin"/>
        </w:r>
        <w:r w:rsidR="00D17813">
          <w:rPr>
            <w:webHidden/>
          </w:rPr>
          <w:instrText xml:space="preserve"> PAGEREF _Toc116585199 \h </w:instrText>
        </w:r>
        <w:r w:rsidR="00D17813">
          <w:rPr>
            <w:webHidden/>
          </w:rPr>
        </w:r>
        <w:r w:rsidR="00D17813">
          <w:rPr>
            <w:webHidden/>
          </w:rPr>
          <w:fldChar w:fldCharType="separate"/>
        </w:r>
        <w:r w:rsidR="00D17813">
          <w:rPr>
            <w:webHidden/>
          </w:rPr>
          <w:t>19</w:t>
        </w:r>
        <w:r w:rsidR="00D17813">
          <w:rPr>
            <w:webHidden/>
          </w:rPr>
          <w:fldChar w:fldCharType="end"/>
        </w:r>
      </w:hyperlink>
    </w:p>
    <w:p w14:paraId="3B5B62D4" w14:textId="62930B43" w:rsidR="00D17813" w:rsidRDefault="004432ED">
      <w:pPr>
        <w:pStyle w:val="TOC2"/>
        <w:tabs>
          <w:tab w:val="left" w:pos="1100"/>
        </w:tabs>
        <w:rPr>
          <w:rFonts w:eastAsiaTheme="minorEastAsia"/>
          <w:color w:val="auto"/>
          <w:sz w:val="22"/>
          <w:szCs w:val="22"/>
          <w:lang w:eastAsia="en-AU"/>
        </w:rPr>
      </w:pPr>
      <w:hyperlink w:anchor="_Toc116585200" w:history="1">
        <w:r w:rsidR="00D17813" w:rsidRPr="00431A75">
          <w:rPr>
            <w:rStyle w:val="Hyperlink"/>
          </w:rPr>
          <w:t>5.2</w:t>
        </w:r>
        <w:r w:rsidR="00D17813">
          <w:rPr>
            <w:rFonts w:eastAsiaTheme="minorEastAsia"/>
            <w:color w:val="auto"/>
            <w:sz w:val="22"/>
            <w:szCs w:val="22"/>
            <w:lang w:eastAsia="en-AU"/>
          </w:rPr>
          <w:tab/>
        </w:r>
        <w:r w:rsidR="00D17813" w:rsidRPr="00431A75">
          <w:rPr>
            <w:rStyle w:val="Hyperlink"/>
          </w:rPr>
          <w:t>Accessibility for engagement</w:t>
        </w:r>
        <w:r w:rsidR="00D17813">
          <w:rPr>
            <w:webHidden/>
          </w:rPr>
          <w:tab/>
        </w:r>
        <w:r w:rsidR="00D17813">
          <w:rPr>
            <w:webHidden/>
          </w:rPr>
          <w:fldChar w:fldCharType="begin"/>
        </w:r>
        <w:r w:rsidR="00D17813">
          <w:rPr>
            <w:webHidden/>
          </w:rPr>
          <w:instrText xml:space="preserve"> PAGEREF _Toc116585200 \h </w:instrText>
        </w:r>
        <w:r w:rsidR="00D17813">
          <w:rPr>
            <w:webHidden/>
          </w:rPr>
        </w:r>
        <w:r w:rsidR="00D17813">
          <w:rPr>
            <w:webHidden/>
          </w:rPr>
          <w:fldChar w:fldCharType="separate"/>
        </w:r>
        <w:r w:rsidR="00D17813">
          <w:rPr>
            <w:webHidden/>
          </w:rPr>
          <w:t>20</w:t>
        </w:r>
        <w:r w:rsidR="00D17813">
          <w:rPr>
            <w:webHidden/>
          </w:rPr>
          <w:fldChar w:fldCharType="end"/>
        </w:r>
      </w:hyperlink>
    </w:p>
    <w:p w14:paraId="3BEB3BED" w14:textId="525FEE96" w:rsidR="00D17813" w:rsidRDefault="004432ED">
      <w:pPr>
        <w:pStyle w:val="TOC2"/>
        <w:tabs>
          <w:tab w:val="left" w:pos="1100"/>
        </w:tabs>
        <w:rPr>
          <w:rFonts w:eastAsiaTheme="minorEastAsia"/>
          <w:color w:val="auto"/>
          <w:sz w:val="22"/>
          <w:szCs w:val="22"/>
          <w:lang w:eastAsia="en-AU"/>
        </w:rPr>
      </w:pPr>
      <w:hyperlink w:anchor="_Toc116585201" w:history="1">
        <w:r w:rsidR="00D17813" w:rsidRPr="00431A75">
          <w:rPr>
            <w:rStyle w:val="Hyperlink"/>
          </w:rPr>
          <w:t>5.3</w:t>
        </w:r>
        <w:r w:rsidR="00D17813">
          <w:rPr>
            <w:rFonts w:eastAsiaTheme="minorEastAsia"/>
            <w:color w:val="auto"/>
            <w:sz w:val="22"/>
            <w:szCs w:val="22"/>
            <w:lang w:eastAsia="en-AU"/>
          </w:rPr>
          <w:tab/>
        </w:r>
        <w:r w:rsidR="00D17813" w:rsidRPr="00431A75">
          <w:rPr>
            <w:rStyle w:val="Hyperlink"/>
          </w:rPr>
          <w:t>Inclusive survey design</w:t>
        </w:r>
        <w:r w:rsidR="00D17813">
          <w:rPr>
            <w:webHidden/>
          </w:rPr>
          <w:tab/>
        </w:r>
        <w:r w:rsidR="00D17813">
          <w:rPr>
            <w:webHidden/>
          </w:rPr>
          <w:fldChar w:fldCharType="begin"/>
        </w:r>
        <w:r w:rsidR="00D17813">
          <w:rPr>
            <w:webHidden/>
          </w:rPr>
          <w:instrText xml:space="preserve"> PAGEREF _Toc116585201 \h </w:instrText>
        </w:r>
        <w:r w:rsidR="00D17813">
          <w:rPr>
            <w:webHidden/>
          </w:rPr>
        </w:r>
        <w:r w:rsidR="00D17813">
          <w:rPr>
            <w:webHidden/>
          </w:rPr>
          <w:fldChar w:fldCharType="separate"/>
        </w:r>
        <w:r w:rsidR="00D17813">
          <w:rPr>
            <w:webHidden/>
          </w:rPr>
          <w:t>21</w:t>
        </w:r>
        <w:r w:rsidR="00D17813">
          <w:rPr>
            <w:webHidden/>
          </w:rPr>
          <w:fldChar w:fldCharType="end"/>
        </w:r>
      </w:hyperlink>
    </w:p>
    <w:p w14:paraId="4A66D5EE" w14:textId="76AE2BB9" w:rsidR="00D17813" w:rsidRDefault="004432ED">
      <w:pPr>
        <w:pStyle w:val="TOC2"/>
        <w:tabs>
          <w:tab w:val="left" w:pos="1100"/>
        </w:tabs>
        <w:rPr>
          <w:rFonts w:eastAsiaTheme="minorEastAsia"/>
          <w:color w:val="auto"/>
          <w:sz w:val="22"/>
          <w:szCs w:val="22"/>
          <w:lang w:eastAsia="en-AU"/>
        </w:rPr>
      </w:pPr>
      <w:hyperlink w:anchor="_Toc116585202" w:history="1">
        <w:r w:rsidR="00D17813" w:rsidRPr="00431A75">
          <w:rPr>
            <w:rStyle w:val="Hyperlink"/>
          </w:rPr>
          <w:t>5.4</w:t>
        </w:r>
        <w:r w:rsidR="00D17813">
          <w:rPr>
            <w:rFonts w:eastAsiaTheme="minorEastAsia"/>
            <w:color w:val="auto"/>
            <w:sz w:val="22"/>
            <w:szCs w:val="22"/>
            <w:lang w:eastAsia="en-AU"/>
          </w:rPr>
          <w:tab/>
        </w:r>
        <w:r w:rsidR="00D17813" w:rsidRPr="00431A75">
          <w:rPr>
            <w:rStyle w:val="Hyperlink"/>
          </w:rPr>
          <w:t>Designing different engagement activities to be inclusive</w:t>
        </w:r>
        <w:r w:rsidR="00D17813">
          <w:rPr>
            <w:webHidden/>
          </w:rPr>
          <w:tab/>
        </w:r>
        <w:r w:rsidR="00D17813">
          <w:rPr>
            <w:webHidden/>
          </w:rPr>
          <w:fldChar w:fldCharType="begin"/>
        </w:r>
        <w:r w:rsidR="00D17813">
          <w:rPr>
            <w:webHidden/>
          </w:rPr>
          <w:instrText xml:space="preserve"> PAGEREF _Toc116585202 \h </w:instrText>
        </w:r>
        <w:r w:rsidR="00D17813">
          <w:rPr>
            <w:webHidden/>
          </w:rPr>
        </w:r>
        <w:r w:rsidR="00D17813">
          <w:rPr>
            <w:webHidden/>
          </w:rPr>
          <w:fldChar w:fldCharType="separate"/>
        </w:r>
        <w:r w:rsidR="00D17813">
          <w:rPr>
            <w:webHidden/>
          </w:rPr>
          <w:t>23</w:t>
        </w:r>
        <w:r w:rsidR="00D17813">
          <w:rPr>
            <w:webHidden/>
          </w:rPr>
          <w:fldChar w:fldCharType="end"/>
        </w:r>
      </w:hyperlink>
    </w:p>
    <w:p w14:paraId="6629D557" w14:textId="74BA502D" w:rsidR="00D17813" w:rsidRDefault="004432ED">
      <w:pPr>
        <w:pStyle w:val="TOC3"/>
        <w:tabs>
          <w:tab w:val="left" w:pos="1100"/>
        </w:tabs>
        <w:rPr>
          <w:rFonts w:eastAsiaTheme="minorEastAsia"/>
          <w:color w:val="auto"/>
          <w:szCs w:val="22"/>
          <w:lang w:eastAsia="en-AU"/>
        </w:rPr>
      </w:pPr>
      <w:hyperlink w:anchor="_Toc116585203" w:history="1">
        <w:r w:rsidR="00D17813" w:rsidRPr="00431A75">
          <w:rPr>
            <w:rStyle w:val="Hyperlink"/>
          </w:rPr>
          <w:t>5.4.1</w:t>
        </w:r>
        <w:r w:rsidR="00D17813">
          <w:rPr>
            <w:rFonts w:eastAsiaTheme="minorEastAsia"/>
            <w:color w:val="auto"/>
            <w:szCs w:val="22"/>
            <w:lang w:eastAsia="en-AU"/>
          </w:rPr>
          <w:tab/>
        </w:r>
        <w:r w:rsidR="00D17813" w:rsidRPr="00431A75">
          <w:rPr>
            <w:rStyle w:val="Hyperlink"/>
          </w:rPr>
          <w:t>Community events</w:t>
        </w:r>
        <w:r w:rsidR="00D17813">
          <w:rPr>
            <w:webHidden/>
          </w:rPr>
          <w:tab/>
        </w:r>
        <w:r w:rsidR="00D17813">
          <w:rPr>
            <w:webHidden/>
          </w:rPr>
          <w:fldChar w:fldCharType="begin"/>
        </w:r>
        <w:r w:rsidR="00D17813">
          <w:rPr>
            <w:webHidden/>
          </w:rPr>
          <w:instrText xml:space="preserve"> PAGEREF _Toc116585203 \h </w:instrText>
        </w:r>
        <w:r w:rsidR="00D17813">
          <w:rPr>
            <w:webHidden/>
          </w:rPr>
        </w:r>
        <w:r w:rsidR="00D17813">
          <w:rPr>
            <w:webHidden/>
          </w:rPr>
          <w:fldChar w:fldCharType="separate"/>
        </w:r>
        <w:r w:rsidR="00D17813">
          <w:rPr>
            <w:webHidden/>
          </w:rPr>
          <w:t>24</w:t>
        </w:r>
        <w:r w:rsidR="00D17813">
          <w:rPr>
            <w:webHidden/>
          </w:rPr>
          <w:fldChar w:fldCharType="end"/>
        </w:r>
      </w:hyperlink>
    </w:p>
    <w:p w14:paraId="6DEA4830" w14:textId="7278B4FA" w:rsidR="00D17813" w:rsidRDefault="004432ED">
      <w:pPr>
        <w:pStyle w:val="TOC3"/>
        <w:tabs>
          <w:tab w:val="left" w:pos="1100"/>
        </w:tabs>
        <w:rPr>
          <w:rFonts w:eastAsiaTheme="minorEastAsia"/>
          <w:color w:val="auto"/>
          <w:szCs w:val="22"/>
          <w:lang w:eastAsia="en-AU"/>
        </w:rPr>
      </w:pPr>
      <w:hyperlink w:anchor="_Toc116585204" w:history="1">
        <w:r w:rsidR="00D17813" w:rsidRPr="00431A75">
          <w:rPr>
            <w:rStyle w:val="Hyperlink"/>
          </w:rPr>
          <w:t>5.4.2</w:t>
        </w:r>
        <w:r w:rsidR="00D17813">
          <w:rPr>
            <w:rFonts w:eastAsiaTheme="minorEastAsia"/>
            <w:color w:val="auto"/>
            <w:szCs w:val="22"/>
            <w:lang w:eastAsia="en-AU"/>
          </w:rPr>
          <w:tab/>
        </w:r>
        <w:r w:rsidR="00D17813" w:rsidRPr="00431A75">
          <w:rPr>
            <w:rStyle w:val="Hyperlink"/>
          </w:rPr>
          <w:t>Face-to-face workshops or meeting</w:t>
        </w:r>
        <w:r w:rsidR="00D17813">
          <w:rPr>
            <w:webHidden/>
          </w:rPr>
          <w:tab/>
        </w:r>
        <w:r w:rsidR="00D17813">
          <w:rPr>
            <w:webHidden/>
          </w:rPr>
          <w:fldChar w:fldCharType="begin"/>
        </w:r>
        <w:r w:rsidR="00D17813">
          <w:rPr>
            <w:webHidden/>
          </w:rPr>
          <w:instrText xml:space="preserve"> PAGEREF _Toc116585204 \h </w:instrText>
        </w:r>
        <w:r w:rsidR="00D17813">
          <w:rPr>
            <w:webHidden/>
          </w:rPr>
        </w:r>
        <w:r w:rsidR="00D17813">
          <w:rPr>
            <w:webHidden/>
          </w:rPr>
          <w:fldChar w:fldCharType="separate"/>
        </w:r>
        <w:r w:rsidR="00D17813">
          <w:rPr>
            <w:webHidden/>
          </w:rPr>
          <w:t>28</w:t>
        </w:r>
        <w:r w:rsidR="00D17813">
          <w:rPr>
            <w:webHidden/>
          </w:rPr>
          <w:fldChar w:fldCharType="end"/>
        </w:r>
      </w:hyperlink>
    </w:p>
    <w:p w14:paraId="4FE0549E" w14:textId="432278C0" w:rsidR="00D17813" w:rsidRDefault="004432ED">
      <w:pPr>
        <w:pStyle w:val="TOC3"/>
        <w:tabs>
          <w:tab w:val="left" w:pos="1100"/>
        </w:tabs>
        <w:rPr>
          <w:rFonts w:eastAsiaTheme="minorEastAsia"/>
          <w:color w:val="auto"/>
          <w:szCs w:val="22"/>
          <w:lang w:eastAsia="en-AU"/>
        </w:rPr>
      </w:pPr>
      <w:hyperlink w:anchor="_Toc116585205" w:history="1">
        <w:r w:rsidR="00D17813" w:rsidRPr="00431A75">
          <w:rPr>
            <w:rStyle w:val="Hyperlink"/>
          </w:rPr>
          <w:t>5.4.3</w:t>
        </w:r>
        <w:r w:rsidR="00D17813">
          <w:rPr>
            <w:rFonts w:eastAsiaTheme="minorEastAsia"/>
            <w:color w:val="auto"/>
            <w:szCs w:val="22"/>
            <w:lang w:eastAsia="en-AU"/>
          </w:rPr>
          <w:tab/>
        </w:r>
        <w:r w:rsidR="00D17813" w:rsidRPr="00431A75">
          <w:rPr>
            <w:rStyle w:val="Hyperlink"/>
          </w:rPr>
          <w:t>Cohort-specific engagement</w:t>
        </w:r>
        <w:r w:rsidR="00D17813">
          <w:rPr>
            <w:webHidden/>
          </w:rPr>
          <w:tab/>
        </w:r>
        <w:r w:rsidR="00D17813">
          <w:rPr>
            <w:webHidden/>
          </w:rPr>
          <w:fldChar w:fldCharType="begin"/>
        </w:r>
        <w:r w:rsidR="00D17813">
          <w:rPr>
            <w:webHidden/>
          </w:rPr>
          <w:instrText xml:space="preserve"> PAGEREF _Toc116585205 \h </w:instrText>
        </w:r>
        <w:r w:rsidR="00D17813">
          <w:rPr>
            <w:webHidden/>
          </w:rPr>
        </w:r>
        <w:r w:rsidR="00D17813">
          <w:rPr>
            <w:webHidden/>
          </w:rPr>
          <w:fldChar w:fldCharType="separate"/>
        </w:r>
        <w:r w:rsidR="00D17813">
          <w:rPr>
            <w:webHidden/>
          </w:rPr>
          <w:t>31</w:t>
        </w:r>
        <w:r w:rsidR="00D17813">
          <w:rPr>
            <w:webHidden/>
          </w:rPr>
          <w:fldChar w:fldCharType="end"/>
        </w:r>
      </w:hyperlink>
    </w:p>
    <w:p w14:paraId="6C1B22EA" w14:textId="37A60849" w:rsidR="00D17813" w:rsidRDefault="004432ED">
      <w:pPr>
        <w:pStyle w:val="TOC3"/>
        <w:tabs>
          <w:tab w:val="left" w:pos="1100"/>
        </w:tabs>
        <w:rPr>
          <w:rFonts w:eastAsiaTheme="minorEastAsia"/>
          <w:color w:val="auto"/>
          <w:szCs w:val="22"/>
          <w:lang w:eastAsia="en-AU"/>
        </w:rPr>
      </w:pPr>
      <w:hyperlink w:anchor="_Toc116585206" w:history="1">
        <w:r w:rsidR="00D17813" w:rsidRPr="00431A75">
          <w:rPr>
            <w:rStyle w:val="Hyperlink"/>
          </w:rPr>
          <w:t>5.4.4</w:t>
        </w:r>
        <w:r w:rsidR="00D17813">
          <w:rPr>
            <w:rFonts w:eastAsiaTheme="minorEastAsia"/>
            <w:color w:val="auto"/>
            <w:szCs w:val="22"/>
            <w:lang w:eastAsia="en-AU"/>
          </w:rPr>
          <w:tab/>
        </w:r>
        <w:r w:rsidR="00D17813" w:rsidRPr="00431A75">
          <w:rPr>
            <w:rStyle w:val="Hyperlink"/>
          </w:rPr>
          <w:t>Online engagement</w:t>
        </w:r>
        <w:r w:rsidR="00D17813">
          <w:rPr>
            <w:webHidden/>
          </w:rPr>
          <w:tab/>
        </w:r>
        <w:r w:rsidR="00D17813">
          <w:rPr>
            <w:webHidden/>
          </w:rPr>
          <w:fldChar w:fldCharType="begin"/>
        </w:r>
        <w:r w:rsidR="00D17813">
          <w:rPr>
            <w:webHidden/>
          </w:rPr>
          <w:instrText xml:space="preserve"> PAGEREF _Toc116585206 \h </w:instrText>
        </w:r>
        <w:r w:rsidR="00D17813">
          <w:rPr>
            <w:webHidden/>
          </w:rPr>
        </w:r>
        <w:r w:rsidR="00D17813">
          <w:rPr>
            <w:webHidden/>
          </w:rPr>
          <w:fldChar w:fldCharType="separate"/>
        </w:r>
        <w:r w:rsidR="00D17813">
          <w:rPr>
            <w:webHidden/>
          </w:rPr>
          <w:t>33</w:t>
        </w:r>
        <w:r w:rsidR="00D17813">
          <w:rPr>
            <w:webHidden/>
          </w:rPr>
          <w:fldChar w:fldCharType="end"/>
        </w:r>
      </w:hyperlink>
    </w:p>
    <w:p w14:paraId="68174BF7" w14:textId="5CAB8EB1" w:rsidR="00D17813" w:rsidRDefault="004432ED">
      <w:pPr>
        <w:pStyle w:val="TOC1"/>
        <w:rPr>
          <w:rFonts w:asciiTheme="minorHAnsi" w:eastAsiaTheme="minorEastAsia" w:hAnsiTheme="minorHAnsi"/>
          <w:b w:val="0"/>
          <w:color w:val="auto"/>
          <w:sz w:val="22"/>
          <w:szCs w:val="22"/>
          <w:lang w:eastAsia="en-AU"/>
        </w:rPr>
      </w:pPr>
      <w:hyperlink w:anchor="_Toc116585207" w:history="1">
        <w:r w:rsidR="00D17813" w:rsidRPr="00431A75">
          <w:rPr>
            <w:rStyle w:val="Hyperlink"/>
            <w:rFonts w:ascii="Verdana" w:hAnsi="Verdana"/>
          </w:rPr>
          <w:t>6.</w:t>
        </w:r>
        <w:r w:rsidR="00D17813">
          <w:rPr>
            <w:rFonts w:asciiTheme="minorHAnsi" w:eastAsiaTheme="minorEastAsia" w:hAnsiTheme="minorHAnsi"/>
            <w:b w:val="0"/>
            <w:color w:val="auto"/>
            <w:sz w:val="22"/>
            <w:szCs w:val="22"/>
            <w:lang w:eastAsia="en-AU"/>
          </w:rPr>
          <w:tab/>
        </w:r>
        <w:r w:rsidR="00D17813" w:rsidRPr="00431A75">
          <w:rPr>
            <w:rStyle w:val="Hyperlink"/>
            <w:rFonts w:ascii="Verdana" w:hAnsi="Verdana"/>
          </w:rPr>
          <w:t>Training</w:t>
        </w:r>
        <w:r w:rsidR="00D17813">
          <w:rPr>
            <w:webHidden/>
          </w:rPr>
          <w:tab/>
        </w:r>
        <w:r w:rsidR="00D17813">
          <w:rPr>
            <w:webHidden/>
          </w:rPr>
          <w:fldChar w:fldCharType="begin"/>
        </w:r>
        <w:r w:rsidR="00D17813">
          <w:rPr>
            <w:webHidden/>
          </w:rPr>
          <w:instrText xml:space="preserve"> PAGEREF _Toc116585207 \h </w:instrText>
        </w:r>
        <w:r w:rsidR="00D17813">
          <w:rPr>
            <w:webHidden/>
          </w:rPr>
        </w:r>
        <w:r w:rsidR="00D17813">
          <w:rPr>
            <w:webHidden/>
          </w:rPr>
          <w:fldChar w:fldCharType="separate"/>
        </w:r>
        <w:r w:rsidR="00D17813">
          <w:rPr>
            <w:webHidden/>
          </w:rPr>
          <w:t>37</w:t>
        </w:r>
        <w:r w:rsidR="00D17813">
          <w:rPr>
            <w:webHidden/>
          </w:rPr>
          <w:fldChar w:fldCharType="end"/>
        </w:r>
      </w:hyperlink>
    </w:p>
    <w:p w14:paraId="60CA1E5E" w14:textId="37AF3CC9" w:rsidR="00D17813" w:rsidRDefault="004432ED">
      <w:pPr>
        <w:pStyle w:val="TOC1"/>
        <w:rPr>
          <w:rFonts w:asciiTheme="minorHAnsi" w:eastAsiaTheme="minorEastAsia" w:hAnsiTheme="minorHAnsi"/>
          <w:b w:val="0"/>
          <w:color w:val="auto"/>
          <w:sz w:val="22"/>
          <w:szCs w:val="22"/>
          <w:lang w:eastAsia="en-AU"/>
        </w:rPr>
      </w:pPr>
      <w:hyperlink w:anchor="_Toc116585208" w:history="1">
        <w:r w:rsidR="00D17813" w:rsidRPr="00431A75">
          <w:rPr>
            <w:rStyle w:val="Hyperlink"/>
            <w:rFonts w:ascii="Verdana" w:hAnsi="Verdana"/>
          </w:rPr>
          <w:t>7.</w:t>
        </w:r>
        <w:r w:rsidR="00D17813">
          <w:rPr>
            <w:rFonts w:asciiTheme="minorHAnsi" w:eastAsiaTheme="minorEastAsia" w:hAnsiTheme="minorHAnsi"/>
            <w:b w:val="0"/>
            <w:color w:val="auto"/>
            <w:sz w:val="22"/>
            <w:szCs w:val="22"/>
            <w:lang w:eastAsia="en-AU"/>
          </w:rPr>
          <w:tab/>
        </w:r>
        <w:r w:rsidR="00D17813" w:rsidRPr="00431A75">
          <w:rPr>
            <w:rStyle w:val="Hyperlink"/>
            <w:rFonts w:ascii="Verdana" w:hAnsi="Verdana"/>
          </w:rPr>
          <w:t>Resources</w:t>
        </w:r>
        <w:r w:rsidR="00D17813">
          <w:rPr>
            <w:webHidden/>
          </w:rPr>
          <w:tab/>
        </w:r>
        <w:r w:rsidR="00D17813">
          <w:rPr>
            <w:webHidden/>
          </w:rPr>
          <w:fldChar w:fldCharType="begin"/>
        </w:r>
        <w:r w:rsidR="00D17813">
          <w:rPr>
            <w:webHidden/>
          </w:rPr>
          <w:instrText xml:space="preserve"> PAGEREF _Toc116585208 \h </w:instrText>
        </w:r>
        <w:r w:rsidR="00D17813">
          <w:rPr>
            <w:webHidden/>
          </w:rPr>
        </w:r>
        <w:r w:rsidR="00D17813">
          <w:rPr>
            <w:webHidden/>
          </w:rPr>
          <w:fldChar w:fldCharType="separate"/>
        </w:r>
        <w:r w:rsidR="00D17813">
          <w:rPr>
            <w:webHidden/>
          </w:rPr>
          <w:t>38</w:t>
        </w:r>
        <w:r w:rsidR="00D17813">
          <w:rPr>
            <w:webHidden/>
          </w:rPr>
          <w:fldChar w:fldCharType="end"/>
        </w:r>
      </w:hyperlink>
    </w:p>
    <w:p w14:paraId="44FBDB9B" w14:textId="68E98AA0" w:rsidR="00D17813" w:rsidRDefault="004432ED">
      <w:pPr>
        <w:pStyle w:val="TOC1"/>
        <w:rPr>
          <w:rFonts w:asciiTheme="minorHAnsi" w:eastAsiaTheme="minorEastAsia" w:hAnsiTheme="minorHAnsi"/>
          <w:b w:val="0"/>
          <w:color w:val="auto"/>
          <w:sz w:val="22"/>
          <w:szCs w:val="22"/>
          <w:lang w:eastAsia="en-AU"/>
        </w:rPr>
      </w:pPr>
      <w:hyperlink w:anchor="_Toc116585209" w:history="1">
        <w:r w:rsidR="00D17813" w:rsidRPr="00431A75">
          <w:rPr>
            <w:rStyle w:val="Hyperlink"/>
            <w:rFonts w:ascii="Verdana" w:hAnsi="Verdana"/>
          </w:rPr>
          <w:t>8.</w:t>
        </w:r>
        <w:r w:rsidR="00D17813">
          <w:rPr>
            <w:rFonts w:asciiTheme="minorHAnsi" w:eastAsiaTheme="minorEastAsia" w:hAnsiTheme="minorHAnsi"/>
            <w:b w:val="0"/>
            <w:color w:val="auto"/>
            <w:sz w:val="22"/>
            <w:szCs w:val="22"/>
            <w:lang w:eastAsia="en-AU"/>
          </w:rPr>
          <w:tab/>
        </w:r>
        <w:r w:rsidR="00D17813" w:rsidRPr="00431A75">
          <w:rPr>
            <w:rStyle w:val="Hyperlink"/>
            <w:rFonts w:ascii="Verdana" w:hAnsi="Verdana"/>
          </w:rPr>
          <w:t>Legislative requirements</w:t>
        </w:r>
        <w:r w:rsidR="00D17813">
          <w:rPr>
            <w:webHidden/>
          </w:rPr>
          <w:tab/>
        </w:r>
        <w:r w:rsidR="00D17813">
          <w:rPr>
            <w:webHidden/>
          </w:rPr>
          <w:fldChar w:fldCharType="begin"/>
        </w:r>
        <w:r w:rsidR="00D17813">
          <w:rPr>
            <w:webHidden/>
          </w:rPr>
          <w:instrText xml:space="preserve"> PAGEREF _Toc116585209 \h </w:instrText>
        </w:r>
        <w:r w:rsidR="00D17813">
          <w:rPr>
            <w:webHidden/>
          </w:rPr>
        </w:r>
        <w:r w:rsidR="00D17813">
          <w:rPr>
            <w:webHidden/>
          </w:rPr>
          <w:fldChar w:fldCharType="separate"/>
        </w:r>
        <w:r w:rsidR="00D17813">
          <w:rPr>
            <w:webHidden/>
          </w:rPr>
          <w:t>41</w:t>
        </w:r>
        <w:r w:rsidR="00D17813">
          <w:rPr>
            <w:webHidden/>
          </w:rPr>
          <w:fldChar w:fldCharType="end"/>
        </w:r>
      </w:hyperlink>
    </w:p>
    <w:p w14:paraId="0D24B2E3" w14:textId="30A1A8F5" w:rsidR="00D17813" w:rsidRDefault="004432ED">
      <w:pPr>
        <w:pStyle w:val="TOC1"/>
        <w:rPr>
          <w:rFonts w:asciiTheme="minorHAnsi" w:eastAsiaTheme="minorEastAsia" w:hAnsiTheme="minorHAnsi"/>
          <w:b w:val="0"/>
          <w:color w:val="auto"/>
          <w:sz w:val="22"/>
          <w:szCs w:val="22"/>
          <w:lang w:eastAsia="en-AU"/>
        </w:rPr>
      </w:pPr>
      <w:hyperlink w:anchor="_Toc116585210" w:history="1">
        <w:r w:rsidR="00D17813" w:rsidRPr="00431A75">
          <w:rPr>
            <w:rStyle w:val="Hyperlink"/>
            <w:rFonts w:ascii="Verdana" w:hAnsi="Verdana"/>
          </w:rPr>
          <w:t>9.</w:t>
        </w:r>
        <w:r w:rsidR="00D17813">
          <w:rPr>
            <w:rFonts w:asciiTheme="minorHAnsi" w:eastAsiaTheme="minorEastAsia" w:hAnsiTheme="minorHAnsi"/>
            <w:b w:val="0"/>
            <w:color w:val="auto"/>
            <w:sz w:val="22"/>
            <w:szCs w:val="22"/>
            <w:lang w:eastAsia="en-AU"/>
          </w:rPr>
          <w:tab/>
        </w:r>
        <w:r w:rsidR="00D17813" w:rsidRPr="00431A75">
          <w:rPr>
            <w:rStyle w:val="Hyperlink"/>
            <w:rFonts w:ascii="Verdana" w:hAnsi="Verdana"/>
          </w:rPr>
          <w:t>Glossary</w:t>
        </w:r>
        <w:r w:rsidR="00D17813">
          <w:rPr>
            <w:webHidden/>
          </w:rPr>
          <w:tab/>
        </w:r>
        <w:r w:rsidR="00D17813">
          <w:rPr>
            <w:webHidden/>
          </w:rPr>
          <w:fldChar w:fldCharType="begin"/>
        </w:r>
        <w:r w:rsidR="00D17813">
          <w:rPr>
            <w:webHidden/>
          </w:rPr>
          <w:instrText xml:space="preserve"> PAGEREF _Toc116585210 \h </w:instrText>
        </w:r>
        <w:r w:rsidR="00D17813">
          <w:rPr>
            <w:webHidden/>
          </w:rPr>
        </w:r>
        <w:r w:rsidR="00D17813">
          <w:rPr>
            <w:webHidden/>
          </w:rPr>
          <w:fldChar w:fldCharType="separate"/>
        </w:r>
        <w:r w:rsidR="00D17813">
          <w:rPr>
            <w:webHidden/>
          </w:rPr>
          <w:t>42</w:t>
        </w:r>
        <w:r w:rsidR="00D17813">
          <w:rPr>
            <w:webHidden/>
          </w:rPr>
          <w:fldChar w:fldCharType="end"/>
        </w:r>
      </w:hyperlink>
    </w:p>
    <w:p w14:paraId="0D1141D3" w14:textId="7E8EE157" w:rsidR="006544FC" w:rsidRDefault="00530EA6" w:rsidP="00484B3A">
      <w:pPr>
        <w:pStyle w:val="Heading1"/>
        <w:sectPr w:rsidR="006544FC" w:rsidSect="00E2304F">
          <w:headerReference w:type="default" r:id="rId18"/>
          <w:headerReference w:type="first" r:id="rId19"/>
          <w:footerReference w:type="first" r:id="rId20"/>
          <w:pgSz w:w="11906" w:h="16838" w:code="9"/>
          <w:pgMar w:top="1134" w:right="1134" w:bottom="1134" w:left="1134" w:header="567" w:footer="567" w:gutter="0"/>
          <w:cols w:space="708"/>
          <w:titlePg/>
          <w:docGrid w:linePitch="360"/>
        </w:sectPr>
      </w:pPr>
      <w:r>
        <w:rPr>
          <w:rFonts w:eastAsiaTheme="minorHAnsi"/>
          <w:noProof/>
          <w:lang w:eastAsia="en-US"/>
        </w:rPr>
        <w:fldChar w:fldCharType="end"/>
      </w:r>
    </w:p>
    <w:p w14:paraId="6A16F831" w14:textId="77777777" w:rsidR="005F2038" w:rsidRPr="005F2038" w:rsidRDefault="005F2038" w:rsidP="006A6613">
      <w:pPr>
        <w:pStyle w:val="Heading1"/>
        <w:numPr>
          <w:ilvl w:val="0"/>
          <w:numId w:val="14"/>
        </w:numPr>
        <w:rPr>
          <w:rFonts w:ascii="Verdana" w:hAnsi="Verdana"/>
        </w:rPr>
      </w:pPr>
      <w:bookmarkStart w:id="0" w:name="_Toc112403395"/>
      <w:bookmarkStart w:id="1" w:name="_Toc116585181"/>
      <w:r w:rsidRPr="0007117B">
        <w:rPr>
          <w:rFonts w:ascii="Verdana" w:hAnsi="Verdana"/>
        </w:rPr>
        <w:lastRenderedPageBreak/>
        <w:t>Introduction</w:t>
      </w:r>
      <w:bookmarkEnd w:id="0"/>
      <w:bookmarkEnd w:id="1"/>
    </w:p>
    <w:p w14:paraId="0E3C6704" w14:textId="77777777" w:rsidR="005F2038" w:rsidRPr="005F2038" w:rsidRDefault="005F2038" w:rsidP="006A6613">
      <w:pPr>
        <w:pStyle w:val="Heading2"/>
        <w:numPr>
          <w:ilvl w:val="1"/>
          <w:numId w:val="14"/>
        </w:numPr>
      </w:pPr>
      <w:bookmarkStart w:id="2" w:name="_Toc112403396"/>
      <w:bookmarkStart w:id="3" w:name="_Toc116585182"/>
      <w:r w:rsidRPr="005F2038">
        <w:t>Melbourne Water’s commitment to diverse and inclusive engagement</w:t>
      </w:r>
      <w:bookmarkEnd w:id="2"/>
      <w:bookmarkEnd w:id="3"/>
    </w:p>
    <w:p w14:paraId="3E48B78E" w14:textId="65A8875B" w:rsidR="005F2038" w:rsidRPr="00F80FC3" w:rsidRDefault="005F2038" w:rsidP="005F2038">
      <w:pPr>
        <w:pStyle w:val="BodyText"/>
      </w:pPr>
      <w:r w:rsidRPr="00F80FC3">
        <w:t xml:space="preserve">Melbourne Water is committed to working with the community to enhance the life and liveability of Greater Melbourne. Central to this is a commitment to put customers and community at the heart of everything we do. One way we are achieving this is through our Diversity and Inclusion Strategy (2020 – 2025). </w:t>
      </w:r>
      <w:r>
        <w:t xml:space="preserve">This strategy </w:t>
      </w:r>
      <w:r w:rsidR="00C9027C">
        <w:t xml:space="preserve">encourages </w:t>
      </w:r>
      <w:r>
        <w:t xml:space="preserve">us to </w:t>
      </w:r>
      <w:r w:rsidRPr="009F1939">
        <w:t>deliver a more diverse and inclusive Melbourne Water through influencing how we attract, retain and develop our people, fostering a flexible and inclusive culture, and through ensuring diversity and inclusion is integrated into how we engage with and provide services to our community.</w:t>
      </w:r>
    </w:p>
    <w:p w14:paraId="06B697C9" w14:textId="73BA3625" w:rsidR="005F2038" w:rsidRPr="005F2038" w:rsidRDefault="005F2038" w:rsidP="005F2038">
      <w:pPr>
        <w:pStyle w:val="BodyText"/>
      </w:pPr>
      <w:r w:rsidRPr="005F2038">
        <w:t xml:space="preserve">Melbourne Water is connecting with its customers and communities every day. Whether that be through its delivery of services and </w:t>
      </w:r>
      <w:r w:rsidR="00C9027C">
        <w:t>capital works</w:t>
      </w:r>
      <w:r w:rsidR="00C9027C" w:rsidRPr="005F2038">
        <w:t xml:space="preserve"> </w:t>
      </w:r>
      <w:r w:rsidRPr="005F2038">
        <w:t xml:space="preserve">or developing and implementing new </w:t>
      </w:r>
      <w:r w:rsidR="00C9027C">
        <w:t>strategies</w:t>
      </w:r>
      <w:r w:rsidRPr="005F2038">
        <w:t>,</w:t>
      </w:r>
      <w:r w:rsidR="00C9027C">
        <w:t xml:space="preserve"> plans,</w:t>
      </w:r>
      <w:r w:rsidRPr="005F2038">
        <w:t xml:space="preserve"> programs and </w:t>
      </w:r>
      <w:r w:rsidR="00C9027C">
        <w:t>other initiatives</w:t>
      </w:r>
      <w:r w:rsidRPr="005F2038">
        <w:t xml:space="preserve">. All communities have the right to participate in these activities, regardless of age, gender, cultural identity, religion, sexuality, or physical ability. This right is enshrined in Victorian Government legislation, strategies, and policies (see section 8).  </w:t>
      </w:r>
    </w:p>
    <w:p w14:paraId="25E99B4A" w14:textId="1D21F642" w:rsidR="005F2038" w:rsidRDefault="005F2038" w:rsidP="005F2038">
      <w:pPr>
        <w:pStyle w:val="BodyText"/>
      </w:pPr>
      <w:r w:rsidRPr="005F2038">
        <w:t xml:space="preserve">While Melbourne Water is a recognised industry leader in engagement, it is also committed to continuous improvement. This guide will strengthen its approach to delivering diverse and inclusive </w:t>
      </w:r>
      <w:r w:rsidR="00C9027C">
        <w:t xml:space="preserve">communications and </w:t>
      </w:r>
      <w:r w:rsidRPr="005F2038">
        <w:t>engagement across all interactions with the community and stakeholders. By embracing diversity we will gain a better understanding of and engagement with the people we work with and the communities in which we work.</w:t>
      </w:r>
    </w:p>
    <w:p w14:paraId="0DF7323D" w14:textId="77777777" w:rsidR="00336495" w:rsidRPr="005F2038" w:rsidRDefault="00336495" w:rsidP="005F2038">
      <w:pPr>
        <w:pStyle w:val="BodyText"/>
      </w:pPr>
    </w:p>
    <w:p w14:paraId="5F4F0528" w14:textId="77777777" w:rsidR="005F2038" w:rsidRPr="005F2038" w:rsidRDefault="005F2038" w:rsidP="006A6613">
      <w:pPr>
        <w:pStyle w:val="Heading2"/>
        <w:numPr>
          <w:ilvl w:val="1"/>
          <w:numId w:val="14"/>
        </w:numPr>
      </w:pPr>
      <w:bookmarkStart w:id="4" w:name="_Toc112403397"/>
      <w:bookmarkStart w:id="5" w:name="_Toc116585183"/>
      <w:r w:rsidRPr="005F2038">
        <w:t>Purpose of the Guide</w:t>
      </w:r>
      <w:bookmarkEnd w:id="4"/>
      <w:bookmarkEnd w:id="5"/>
    </w:p>
    <w:p w14:paraId="7585B5CE" w14:textId="77777777" w:rsidR="005F2038" w:rsidRPr="005F2038" w:rsidRDefault="005F2038" w:rsidP="005F2038">
      <w:pPr>
        <w:pStyle w:val="BodyText"/>
      </w:pPr>
      <w:r w:rsidRPr="005F2038">
        <w:t>The practice of engagement is constantly evolving, as is our community. This guide will support and inspire Melbourne Water to consistently understand and respect the breadth of diversity of our customers and community and embed practice that legitimately engages all, not just the loudest voices. We can do this by being aware of and removing barriers that many of our communities’ face when participating in engagement.</w:t>
      </w:r>
    </w:p>
    <w:p w14:paraId="259C9DB8" w14:textId="6A974720" w:rsidR="005F2038" w:rsidRPr="005F2038" w:rsidRDefault="005F2038" w:rsidP="005F2038">
      <w:pPr>
        <w:pStyle w:val="BodyText"/>
      </w:pPr>
      <w:r w:rsidRPr="005F2038">
        <w:lastRenderedPageBreak/>
        <w:t xml:space="preserve">The Guide includes overarching principles for inclusive </w:t>
      </w:r>
      <w:r w:rsidR="00C9027C">
        <w:t xml:space="preserve">communications and </w:t>
      </w:r>
      <w:r w:rsidRPr="005F2038">
        <w:t>engagement and a minimum standard for Melbourne Water</w:t>
      </w:r>
      <w:r w:rsidR="003C0113">
        <w:t>’s communications and engagement practice</w:t>
      </w:r>
      <w:r w:rsidRPr="005F2038">
        <w:t xml:space="preserve">. It won’t always act as a playbook of when to do what and how but instead provide a range of approaches to make communications and engagement more accessible and to reach a greater diversity of participants. </w:t>
      </w:r>
    </w:p>
    <w:p w14:paraId="045B5551" w14:textId="1689B61E" w:rsidR="005F2038" w:rsidRPr="005F2038" w:rsidRDefault="005F2038" w:rsidP="005F2038">
      <w:pPr>
        <w:pStyle w:val="BodyText"/>
      </w:pPr>
      <w:r w:rsidRPr="005F2038">
        <w:t>Targeted engagement approaches have been suggested for a sample of community cohorts Melbourne Water typically experience</w:t>
      </w:r>
      <w:r w:rsidR="00C9027C">
        <w:t>s</w:t>
      </w:r>
      <w:r w:rsidRPr="005F2038">
        <w:t xml:space="preserve"> barriers in engaging with. </w:t>
      </w:r>
    </w:p>
    <w:p w14:paraId="3EE4C41D" w14:textId="69CF8489" w:rsidR="005F2038" w:rsidRPr="005F2038" w:rsidRDefault="005F2038" w:rsidP="005F2038">
      <w:pPr>
        <w:pStyle w:val="BodyText"/>
      </w:pPr>
      <w:r w:rsidRPr="005F2038">
        <w:t>It is important to note that the Guide does not promote one approach being better or easier than the other. Instead</w:t>
      </w:r>
      <w:r w:rsidR="00C9027C">
        <w:t>,</w:t>
      </w:r>
      <w:r w:rsidRPr="005F2038">
        <w:t xml:space="preserve"> decisions around accessibility and inclusion should be driven by community </w:t>
      </w:r>
      <w:r w:rsidR="007E57D4">
        <w:t xml:space="preserve">needs and </w:t>
      </w:r>
      <w:r w:rsidRPr="005F2038">
        <w:t>preferences. </w:t>
      </w:r>
    </w:p>
    <w:p w14:paraId="69447582" w14:textId="69E57DC4" w:rsidR="00336495" w:rsidRPr="00336495" w:rsidRDefault="00336495" w:rsidP="006A6613">
      <w:pPr>
        <w:pStyle w:val="Heading2"/>
        <w:numPr>
          <w:ilvl w:val="1"/>
          <w:numId w:val="14"/>
        </w:numPr>
      </w:pPr>
      <w:bookmarkStart w:id="6" w:name="_Toc112403398"/>
      <w:r>
        <w:t xml:space="preserve"> </w:t>
      </w:r>
      <w:bookmarkStart w:id="7" w:name="_Toc116585184"/>
      <w:r w:rsidRPr="00336495">
        <w:t>How to use th</w:t>
      </w:r>
      <w:r w:rsidR="00220673">
        <w:t>e G</w:t>
      </w:r>
      <w:r w:rsidRPr="00336495">
        <w:t>uide</w:t>
      </w:r>
      <w:bookmarkEnd w:id="6"/>
      <w:bookmarkEnd w:id="7"/>
    </w:p>
    <w:p w14:paraId="025CE86D" w14:textId="230BA877" w:rsidR="00336495" w:rsidRPr="00F80FC3" w:rsidRDefault="00336495" w:rsidP="00336495">
      <w:pPr>
        <w:pStyle w:val="BodyText"/>
      </w:pPr>
      <w:r w:rsidRPr="00F80FC3">
        <w:t xml:space="preserve">Use this guide alongside </w:t>
      </w:r>
      <w:r w:rsidR="004432ED">
        <w:t>your organisations c</w:t>
      </w:r>
      <w:r w:rsidRPr="00F80FC3">
        <w:t xml:space="preserve">ommunications and </w:t>
      </w:r>
      <w:r w:rsidR="004432ED">
        <w:t>engagement p</w:t>
      </w:r>
      <w:r w:rsidRPr="00F80FC3">
        <w:t>lanning tools and supporting resources at key stages of design and delivery</w:t>
      </w:r>
      <w:r w:rsidR="00DF1854">
        <w:t>.</w:t>
      </w:r>
      <w:r w:rsidRPr="00F80FC3">
        <w:t xml:space="preserve"> </w:t>
      </w:r>
    </w:p>
    <w:p w14:paraId="414D5C2A" w14:textId="77777777" w:rsidR="00336495" w:rsidRPr="00336495" w:rsidRDefault="00336495" w:rsidP="00336495">
      <w:pPr>
        <w:pStyle w:val="ListBullet"/>
      </w:pPr>
      <w:r w:rsidRPr="00336495">
        <w:rPr>
          <w:b/>
          <w:bCs/>
        </w:rPr>
        <w:t>Project scoping:</w:t>
      </w:r>
      <w:r w:rsidRPr="00336495">
        <w:t xml:space="preserve"> Determine the effort and resources required to deliver inclusive engagement and identify the project-specific cohorts that need to be reached through the engagement.</w:t>
      </w:r>
    </w:p>
    <w:p w14:paraId="4FD58470" w14:textId="77777777" w:rsidR="00336495" w:rsidRDefault="00336495" w:rsidP="00336495">
      <w:pPr>
        <w:pStyle w:val="ListBullet"/>
      </w:pPr>
      <w:r w:rsidRPr="00336495">
        <w:rPr>
          <w:b/>
          <w:bCs/>
        </w:rPr>
        <w:t xml:space="preserve">Community profiling and stakeholder analysis: </w:t>
      </w:r>
      <w:r w:rsidRPr="00336495">
        <w:rPr>
          <w:bCs/>
        </w:rPr>
        <w:t xml:space="preserve">Determine the profile of the community catchment for your project and </w:t>
      </w:r>
      <w:r w:rsidRPr="00336495">
        <w:t xml:space="preserve">consider the approaches in this guide to help remove barriers to participation for your target audiences/key stakeholders. </w:t>
      </w:r>
    </w:p>
    <w:p w14:paraId="4D468A9D" w14:textId="77777777" w:rsidR="00336495" w:rsidRDefault="00336495" w:rsidP="00336495">
      <w:pPr>
        <w:pStyle w:val="ListBullet"/>
      </w:pPr>
      <w:r w:rsidRPr="00336495">
        <w:rPr>
          <w:b/>
        </w:rPr>
        <w:t>Communications:</w:t>
      </w:r>
      <w:r w:rsidRPr="00336495">
        <w:t xml:space="preserve"> craft your content to be inclusive and to ensure you are reaching and attracting representation from your target audiences. </w:t>
      </w:r>
    </w:p>
    <w:p w14:paraId="26407F48" w14:textId="77777777" w:rsidR="00336495" w:rsidRPr="00336495" w:rsidRDefault="00336495" w:rsidP="00336495">
      <w:pPr>
        <w:pStyle w:val="ListBullet"/>
      </w:pPr>
      <w:r w:rsidRPr="00336495">
        <w:rPr>
          <w:b/>
          <w:bCs/>
        </w:rPr>
        <w:t>Setting key messages:</w:t>
      </w:r>
      <w:r w:rsidRPr="00336495">
        <w:t xml:space="preserve"> Consider your target audiences/key stakeholders</w:t>
      </w:r>
      <w:r w:rsidRPr="00336495" w:rsidDel="00E50173">
        <w:t xml:space="preserve"> </w:t>
      </w:r>
      <w:r w:rsidRPr="00336495">
        <w:t>and how your key messages can support greater inclusion and accessibility through the language you use and values based messaging.</w:t>
      </w:r>
    </w:p>
    <w:p w14:paraId="135FA342" w14:textId="0205B2F1" w:rsidR="00336495" w:rsidRPr="00336495" w:rsidRDefault="00336495" w:rsidP="00336495">
      <w:pPr>
        <w:pStyle w:val="ListBullet"/>
        <w:rPr>
          <w:b/>
          <w:bCs/>
        </w:rPr>
      </w:pPr>
      <w:r w:rsidRPr="00336495">
        <w:rPr>
          <w:b/>
          <w:bCs/>
        </w:rPr>
        <w:t xml:space="preserve">Engagement methods: </w:t>
      </w:r>
      <w:r w:rsidRPr="00336495">
        <w:rPr>
          <w:bCs/>
        </w:rPr>
        <w:t>D</w:t>
      </w:r>
      <w:r w:rsidRPr="00336495">
        <w:t>esign your engagement to be inclusive and actively reach the diversity of your target audiences/key stakeholders</w:t>
      </w:r>
      <w:r w:rsidRPr="00336495" w:rsidDel="00E50173">
        <w:t xml:space="preserve"> </w:t>
      </w:r>
      <w:r w:rsidRPr="00336495">
        <w:t>identified.</w:t>
      </w:r>
      <w:r w:rsidR="00DF1854">
        <w:t xml:space="preserve"> Provide tailored approaches and support where needed to ensure diverse groups can participate in your engagement activities.</w:t>
      </w:r>
    </w:p>
    <w:p w14:paraId="5706D3FF" w14:textId="77777777" w:rsidR="00336495" w:rsidRPr="00336495" w:rsidRDefault="00336495" w:rsidP="00336495">
      <w:pPr>
        <w:pStyle w:val="ListBullet"/>
      </w:pPr>
      <w:r w:rsidRPr="00336495">
        <w:rPr>
          <w:b/>
          <w:bCs/>
        </w:rPr>
        <w:lastRenderedPageBreak/>
        <w:t xml:space="preserve">Evaluation: </w:t>
      </w:r>
      <w:r w:rsidRPr="00336495">
        <w:t xml:space="preserve">Capture what you have learnt by evaluating who you have reached and seeking feedback from your diverse participants to share and help refine your engagement over time. </w:t>
      </w:r>
      <w:r w:rsidRPr="00336495">
        <w:rPr>
          <w:b/>
          <w:bCs/>
        </w:rPr>
        <w:t xml:space="preserve"> </w:t>
      </w:r>
    </w:p>
    <w:p w14:paraId="3BFFC03E" w14:textId="77777777" w:rsidR="005F2038" w:rsidRPr="00F80FC3" w:rsidRDefault="005F2038" w:rsidP="005F2038">
      <w:pPr>
        <w:pStyle w:val="CBodyLight"/>
        <w:rPr>
          <w:rFonts w:ascii="Verdana" w:hAnsi="Verdana"/>
        </w:rPr>
      </w:pPr>
    </w:p>
    <w:p w14:paraId="5D7EE5DC" w14:textId="1E1CE6B2" w:rsidR="00336495" w:rsidRPr="00336495" w:rsidRDefault="00336495" w:rsidP="006A6613">
      <w:pPr>
        <w:pStyle w:val="Heading2"/>
        <w:numPr>
          <w:ilvl w:val="1"/>
          <w:numId w:val="14"/>
        </w:numPr>
      </w:pPr>
      <w:bookmarkStart w:id="8" w:name="_Toc112403399"/>
      <w:r>
        <w:t xml:space="preserve"> </w:t>
      </w:r>
      <w:bookmarkStart w:id="9" w:name="_Toc116585185"/>
      <w:r w:rsidR="00220673">
        <w:t>Overview of the G</w:t>
      </w:r>
      <w:r w:rsidRPr="00336495">
        <w:t>uide</w:t>
      </w:r>
      <w:bookmarkEnd w:id="8"/>
      <w:bookmarkEnd w:id="9"/>
    </w:p>
    <w:p w14:paraId="684512DE" w14:textId="77777777" w:rsidR="00336495" w:rsidRPr="00336495" w:rsidRDefault="00336495" w:rsidP="00336495">
      <w:pPr>
        <w:pStyle w:val="CBodyLight"/>
        <w:rPr>
          <w:rFonts w:ascii="Verdana" w:hAnsi="Verdana"/>
          <w:sz w:val="24"/>
          <w:szCs w:val="24"/>
        </w:rPr>
      </w:pPr>
      <w:r w:rsidRPr="00336495">
        <w:rPr>
          <w:rFonts w:ascii="Verdana" w:hAnsi="Verdana"/>
          <w:sz w:val="24"/>
          <w:szCs w:val="24"/>
        </w:rPr>
        <w:t>This guide is made up of the following key components:</w:t>
      </w:r>
    </w:p>
    <w:p w14:paraId="3CF1C8B5" w14:textId="3345E2B8" w:rsidR="00336495" w:rsidRPr="00336495" w:rsidRDefault="00336495" w:rsidP="00336495">
      <w:pPr>
        <w:pStyle w:val="ListNumber"/>
      </w:pPr>
      <w:r w:rsidRPr="00336495">
        <w:t xml:space="preserve">Overarching principles for inclusive engagement: The principles that </w:t>
      </w:r>
      <w:r w:rsidR="00DF1854">
        <w:t>should</w:t>
      </w:r>
      <w:r w:rsidR="00DF1854" w:rsidRPr="00336495">
        <w:t xml:space="preserve"> </w:t>
      </w:r>
      <w:r w:rsidRPr="00336495">
        <w:t xml:space="preserve">guide all activities relating to communications and engagement </w:t>
      </w:r>
      <w:r w:rsidR="00DF1854">
        <w:t xml:space="preserve">at Melbourne Water, </w:t>
      </w:r>
      <w:r w:rsidRPr="00336495">
        <w:t xml:space="preserve">and why it is so important to ensure a diversity and inclusion lens is applied at all times. </w:t>
      </w:r>
    </w:p>
    <w:p w14:paraId="22AD9D79" w14:textId="77777777" w:rsidR="00336495" w:rsidRPr="00336495" w:rsidRDefault="00336495" w:rsidP="00336495">
      <w:pPr>
        <w:pStyle w:val="ListNumber"/>
      </w:pPr>
      <w:r w:rsidRPr="00336495">
        <w:t xml:space="preserve">Designing and delivering inclusive communications: Minimum requirements, tips and techniques for ensuring communications are accessible for all. </w:t>
      </w:r>
    </w:p>
    <w:p w14:paraId="797EFD00" w14:textId="77777777" w:rsidR="00336495" w:rsidRPr="00336495" w:rsidRDefault="00336495" w:rsidP="00336495">
      <w:pPr>
        <w:pStyle w:val="ListNumber"/>
      </w:pPr>
      <w:r w:rsidRPr="00336495">
        <w:t xml:space="preserve">Designing and delivering inclusive engagement activities: Minimum requirements, tips and techniques for designing and delivering engagement activities to reach diverse communities and to ensure they are inclusive. </w:t>
      </w:r>
    </w:p>
    <w:p w14:paraId="17BCE53C" w14:textId="77777777" w:rsidR="005F2038" w:rsidRPr="00336495" w:rsidRDefault="005F2038" w:rsidP="005F2038">
      <w:pPr>
        <w:pStyle w:val="CBodyLight"/>
        <w:rPr>
          <w:rFonts w:ascii="Verdana" w:hAnsi="Verdana"/>
          <w:sz w:val="24"/>
          <w:szCs w:val="24"/>
        </w:rPr>
      </w:pPr>
    </w:p>
    <w:p w14:paraId="44B2E891" w14:textId="77777777" w:rsidR="00336495" w:rsidRPr="00F80FC3" w:rsidRDefault="00336495" w:rsidP="006A6613">
      <w:pPr>
        <w:pStyle w:val="Heading1"/>
        <w:numPr>
          <w:ilvl w:val="0"/>
          <w:numId w:val="14"/>
        </w:numPr>
        <w:rPr>
          <w:rFonts w:ascii="Verdana" w:hAnsi="Verdana"/>
        </w:rPr>
      </w:pPr>
      <w:bookmarkStart w:id="10" w:name="_Toc112403400"/>
      <w:bookmarkStart w:id="11" w:name="_Toc116585186"/>
      <w:r w:rsidRPr="00F80FC3">
        <w:rPr>
          <w:rFonts w:ascii="Verdana" w:hAnsi="Verdana"/>
        </w:rPr>
        <w:t>Overarching principles for inclusive communications and engagement</w:t>
      </w:r>
      <w:bookmarkEnd w:id="10"/>
      <w:bookmarkEnd w:id="11"/>
    </w:p>
    <w:p w14:paraId="1E90DE3E" w14:textId="6E4693E2" w:rsidR="00336495" w:rsidRPr="00276FE6" w:rsidRDefault="00336495" w:rsidP="00336495">
      <w:pPr>
        <w:pStyle w:val="CBodyLight"/>
        <w:rPr>
          <w:rFonts w:ascii="Verdana" w:hAnsi="Verdana"/>
          <w:sz w:val="24"/>
          <w:szCs w:val="24"/>
        </w:rPr>
      </w:pPr>
      <w:r w:rsidRPr="00336495">
        <w:rPr>
          <w:rFonts w:ascii="Verdana" w:hAnsi="Verdana"/>
          <w:sz w:val="24"/>
          <w:szCs w:val="24"/>
        </w:rPr>
        <w:t xml:space="preserve">The following 10 </w:t>
      </w:r>
      <w:r w:rsidR="00276FE6">
        <w:rPr>
          <w:rFonts w:ascii="Verdana" w:hAnsi="Verdana"/>
          <w:sz w:val="24"/>
          <w:szCs w:val="24"/>
        </w:rPr>
        <w:t xml:space="preserve">universal engagement </w:t>
      </w:r>
      <w:r w:rsidRPr="00336495">
        <w:rPr>
          <w:rFonts w:ascii="Verdana" w:hAnsi="Verdana"/>
          <w:sz w:val="24"/>
          <w:szCs w:val="24"/>
        </w:rPr>
        <w:t>principles</w:t>
      </w:r>
      <w:r w:rsidR="00276FE6">
        <w:rPr>
          <w:rFonts w:ascii="Verdana" w:hAnsi="Verdana"/>
          <w:sz w:val="24"/>
          <w:szCs w:val="24"/>
        </w:rPr>
        <w:t xml:space="preserve"> have been adopted </w:t>
      </w:r>
      <w:r w:rsidRPr="00336495">
        <w:rPr>
          <w:rFonts w:ascii="Verdana" w:hAnsi="Verdana"/>
          <w:sz w:val="24"/>
          <w:szCs w:val="24"/>
        </w:rPr>
        <w:t xml:space="preserve">to guide effective and inclusive communications and engagement for Melbourne Water projects. </w:t>
      </w:r>
      <w:r w:rsidR="00276FE6">
        <w:rPr>
          <w:rFonts w:ascii="Verdana" w:hAnsi="Verdana"/>
          <w:sz w:val="24"/>
          <w:szCs w:val="24"/>
        </w:rPr>
        <w:t xml:space="preserve">These principles are sourced from the Essential Services Commission report on </w:t>
      </w:r>
      <w:r w:rsidR="00276FE6" w:rsidRPr="009137D4">
        <w:rPr>
          <w:rFonts w:ascii="Verdana" w:hAnsi="Verdana"/>
          <w:i/>
          <w:sz w:val="24"/>
          <w:szCs w:val="24"/>
        </w:rPr>
        <w:t>Sensitive and appropriate engagement with consumers experiencing vulnerabil</w:t>
      </w:r>
      <w:r w:rsidR="00276FE6" w:rsidRPr="00276FE6">
        <w:rPr>
          <w:rFonts w:ascii="Verdana" w:hAnsi="Verdana"/>
          <w:i/>
          <w:sz w:val="24"/>
          <w:szCs w:val="24"/>
        </w:rPr>
        <w:t>ity</w:t>
      </w:r>
      <w:r w:rsidR="00276FE6" w:rsidRPr="009137D4">
        <w:rPr>
          <w:rFonts w:ascii="Verdana" w:hAnsi="Verdana"/>
          <w:i/>
          <w:sz w:val="24"/>
          <w:szCs w:val="24"/>
        </w:rPr>
        <w:t xml:space="preserve"> 2021</w:t>
      </w:r>
      <w:r w:rsidR="00882729">
        <w:rPr>
          <w:rFonts w:ascii="Verdana" w:hAnsi="Verdana"/>
          <w:i/>
          <w:sz w:val="24"/>
          <w:szCs w:val="24"/>
        </w:rPr>
        <w:t xml:space="preserve"> </w:t>
      </w:r>
      <w:r w:rsidR="00882729" w:rsidRPr="009137D4">
        <w:rPr>
          <w:rFonts w:ascii="Verdana" w:hAnsi="Verdana"/>
          <w:sz w:val="24"/>
          <w:szCs w:val="24"/>
        </w:rPr>
        <w:t xml:space="preserve">and were based </w:t>
      </w:r>
      <w:r w:rsidR="00882729">
        <w:rPr>
          <w:rFonts w:ascii="Verdana" w:hAnsi="Verdana"/>
          <w:sz w:val="24"/>
          <w:szCs w:val="24"/>
        </w:rPr>
        <w:t xml:space="preserve">research into </w:t>
      </w:r>
      <w:r w:rsidR="00882729" w:rsidRPr="009137D4">
        <w:rPr>
          <w:rFonts w:ascii="Verdana" w:hAnsi="Verdana"/>
          <w:sz w:val="24"/>
          <w:szCs w:val="24"/>
        </w:rPr>
        <w:t>best practice</w:t>
      </w:r>
      <w:r w:rsidR="00276FE6">
        <w:rPr>
          <w:rFonts w:ascii="Verdana" w:hAnsi="Verdana"/>
          <w:sz w:val="24"/>
          <w:szCs w:val="24"/>
        </w:rPr>
        <w:t>.</w:t>
      </w:r>
    </w:p>
    <w:p w14:paraId="36AAA2A7" w14:textId="77777777" w:rsidR="00336495" w:rsidRPr="00336495" w:rsidRDefault="00C964E6" w:rsidP="00336495">
      <w:pPr>
        <w:pStyle w:val="HighlightBoxText"/>
      </w:pPr>
      <w:r w:rsidRPr="00C964E6">
        <w:rPr>
          <w:rFonts w:ascii="Verdana" w:hAnsi="Verdana"/>
          <w:b/>
        </w:rPr>
        <w:t>Tip:</w:t>
      </w:r>
      <w:r>
        <w:rPr>
          <w:rFonts w:ascii="Verdana" w:hAnsi="Verdana"/>
        </w:rPr>
        <w:t xml:space="preserve"> </w:t>
      </w:r>
      <w:r w:rsidR="00336495" w:rsidRPr="00336495">
        <w:rPr>
          <w:rFonts w:ascii="Verdana" w:hAnsi="Verdana"/>
        </w:rPr>
        <w:t>The principles will be helpful in the scoping stage of a project to set the scene for project teams and provide minimum inclusive communications and engagement expectations.</w:t>
      </w:r>
    </w:p>
    <w:tbl>
      <w:tblPr>
        <w:tblStyle w:val="MWTableGrid"/>
        <w:tblW w:w="5000" w:type="pct"/>
        <w:tblLook w:val="04A0" w:firstRow="1" w:lastRow="0" w:firstColumn="1" w:lastColumn="0" w:noHBand="0" w:noVBand="1"/>
      </w:tblPr>
      <w:tblGrid>
        <w:gridCol w:w="5098"/>
        <w:gridCol w:w="3396"/>
      </w:tblGrid>
      <w:tr w:rsidR="00336495" w:rsidRPr="00F80FC3" w14:paraId="2844CBF4" w14:textId="77777777" w:rsidTr="00336495">
        <w:trPr>
          <w:cnfStyle w:val="100000000000" w:firstRow="1" w:lastRow="0" w:firstColumn="0" w:lastColumn="0" w:oddVBand="0" w:evenVBand="0" w:oddHBand="0" w:evenHBand="0" w:firstRowFirstColumn="0" w:firstRowLastColumn="0" w:lastRowFirstColumn="0" w:lastRowLastColumn="0"/>
        </w:trPr>
        <w:tc>
          <w:tcPr>
            <w:tcW w:w="3001" w:type="pct"/>
          </w:tcPr>
          <w:p w14:paraId="4B2EA800" w14:textId="77777777" w:rsidR="00336495" w:rsidRPr="00336495" w:rsidRDefault="00336495" w:rsidP="006A3199">
            <w:pPr>
              <w:pStyle w:val="CBodyLight"/>
              <w:rPr>
                <w:rFonts w:ascii="Verdana" w:hAnsi="Verdana"/>
                <w:b/>
                <w:bCs/>
                <w:sz w:val="22"/>
                <w:szCs w:val="22"/>
              </w:rPr>
            </w:pPr>
            <w:r w:rsidRPr="00336495">
              <w:rPr>
                <w:rFonts w:ascii="Verdana" w:hAnsi="Verdana"/>
                <w:b/>
                <w:bCs/>
                <w:sz w:val="22"/>
                <w:szCs w:val="22"/>
              </w:rPr>
              <w:lastRenderedPageBreak/>
              <w:t>Principle</w:t>
            </w:r>
            <w:r w:rsidRPr="00336495">
              <w:rPr>
                <w:rStyle w:val="FootnoteReference"/>
                <w:rFonts w:ascii="Verdana" w:hAnsi="Verdana"/>
                <w:b/>
                <w:bCs/>
                <w:sz w:val="22"/>
                <w:szCs w:val="22"/>
              </w:rPr>
              <w:footnoteReference w:id="1"/>
            </w:r>
          </w:p>
        </w:tc>
        <w:tc>
          <w:tcPr>
            <w:tcW w:w="1999" w:type="pct"/>
          </w:tcPr>
          <w:p w14:paraId="57EFDED7" w14:textId="77777777" w:rsidR="00336495" w:rsidRPr="00336495" w:rsidRDefault="00336495" w:rsidP="006A3199">
            <w:pPr>
              <w:pStyle w:val="CBodyLight"/>
              <w:rPr>
                <w:rFonts w:ascii="Verdana" w:hAnsi="Verdana"/>
                <w:b/>
                <w:bCs/>
                <w:sz w:val="22"/>
                <w:szCs w:val="22"/>
              </w:rPr>
            </w:pPr>
            <w:r w:rsidRPr="00336495">
              <w:rPr>
                <w:rFonts w:ascii="Verdana" w:hAnsi="Verdana"/>
                <w:b/>
                <w:bCs/>
                <w:sz w:val="22"/>
                <w:szCs w:val="22"/>
              </w:rPr>
              <w:t>What this means for stakeholders</w:t>
            </w:r>
          </w:p>
        </w:tc>
      </w:tr>
      <w:tr w:rsidR="00336495" w:rsidRPr="00F80FC3" w14:paraId="1733C011" w14:textId="77777777" w:rsidTr="00336495">
        <w:tc>
          <w:tcPr>
            <w:tcW w:w="3001" w:type="pct"/>
          </w:tcPr>
          <w:p w14:paraId="72510E0E" w14:textId="77777777" w:rsidR="00336495" w:rsidRPr="00336495" w:rsidRDefault="00336495" w:rsidP="006A6613">
            <w:pPr>
              <w:pStyle w:val="CBodyLight"/>
              <w:numPr>
                <w:ilvl w:val="0"/>
                <w:numId w:val="15"/>
              </w:numPr>
              <w:rPr>
                <w:rFonts w:ascii="Verdana" w:hAnsi="Verdana"/>
                <w:b/>
                <w:sz w:val="22"/>
                <w:szCs w:val="22"/>
              </w:rPr>
            </w:pPr>
            <w:r w:rsidRPr="00336495">
              <w:rPr>
                <w:rFonts w:ascii="Verdana" w:hAnsi="Verdana"/>
                <w:b/>
                <w:sz w:val="22"/>
                <w:szCs w:val="22"/>
              </w:rPr>
              <w:t>Be inclusive:</w:t>
            </w:r>
          </w:p>
          <w:p w14:paraId="2A9514B1"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Adapt your standard communications and engagement approaches to include all community members. Develop a range of techniques that are suitable for the diverse characteristics and needs of the community</w:t>
            </w:r>
          </w:p>
        </w:tc>
        <w:tc>
          <w:tcPr>
            <w:tcW w:w="1999" w:type="pct"/>
          </w:tcPr>
          <w:p w14:paraId="34478977" w14:textId="77777777" w:rsidR="00336495" w:rsidRPr="00336495" w:rsidRDefault="00336495" w:rsidP="006A3199">
            <w:pPr>
              <w:pStyle w:val="CBodyLight"/>
              <w:rPr>
                <w:rFonts w:ascii="Verdana" w:hAnsi="Verdana"/>
                <w:sz w:val="22"/>
                <w:szCs w:val="22"/>
              </w:rPr>
            </w:pPr>
          </w:p>
          <w:p w14:paraId="377178CA"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 xml:space="preserve">Stakeholders feel welcomed and safe to participate and feel they have appropriate access to participation.   </w:t>
            </w:r>
          </w:p>
        </w:tc>
      </w:tr>
      <w:tr w:rsidR="00336495" w:rsidRPr="00F80FC3" w14:paraId="33AB47BC" w14:textId="77777777" w:rsidTr="00336495">
        <w:trPr>
          <w:cnfStyle w:val="000000010000" w:firstRow="0" w:lastRow="0" w:firstColumn="0" w:lastColumn="0" w:oddVBand="0" w:evenVBand="0" w:oddHBand="0" w:evenHBand="1" w:firstRowFirstColumn="0" w:firstRowLastColumn="0" w:lastRowFirstColumn="0" w:lastRowLastColumn="0"/>
        </w:trPr>
        <w:tc>
          <w:tcPr>
            <w:tcW w:w="3001" w:type="pct"/>
          </w:tcPr>
          <w:p w14:paraId="375C081F" w14:textId="77777777" w:rsidR="00336495" w:rsidRPr="00336495" w:rsidRDefault="00336495" w:rsidP="006A6613">
            <w:pPr>
              <w:pStyle w:val="CBodyLight"/>
              <w:numPr>
                <w:ilvl w:val="0"/>
                <w:numId w:val="15"/>
              </w:numPr>
              <w:rPr>
                <w:rFonts w:ascii="Verdana" w:hAnsi="Verdana"/>
                <w:b/>
                <w:sz w:val="22"/>
                <w:szCs w:val="22"/>
              </w:rPr>
            </w:pPr>
            <w:r w:rsidRPr="00336495">
              <w:rPr>
                <w:rFonts w:ascii="Verdana" w:hAnsi="Verdana"/>
                <w:b/>
                <w:sz w:val="22"/>
                <w:szCs w:val="22"/>
              </w:rPr>
              <w:t>Collaborate and co-design with community and stakeholders:</w:t>
            </w:r>
          </w:p>
          <w:p w14:paraId="60B04CB9" w14:textId="1DE21855" w:rsidR="00336495" w:rsidRPr="00336495" w:rsidRDefault="00336495" w:rsidP="006A3199">
            <w:pPr>
              <w:pStyle w:val="CBodyLight"/>
              <w:rPr>
                <w:rFonts w:ascii="Verdana" w:hAnsi="Verdana"/>
                <w:sz w:val="22"/>
                <w:szCs w:val="22"/>
              </w:rPr>
            </w:pPr>
            <w:r w:rsidRPr="00336495">
              <w:rPr>
                <w:rFonts w:ascii="Verdana" w:hAnsi="Verdana"/>
                <w:sz w:val="22"/>
                <w:szCs w:val="22"/>
              </w:rPr>
              <w:t>Develop communication and engagement strategies, plans and techniques in consultation, partnership or co-design with community. This builds trust and buy-in,</w:t>
            </w:r>
            <w:r w:rsidR="0057604D">
              <w:rPr>
                <w:rFonts w:ascii="Verdana" w:hAnsi="Verdana"/>
                <w:sz w:val="22"/>
                <w:szCs w:val="22"/>
              </w:rPr>
              <w:t xml:space="preserve"> </w:t>
            </w:r>
            <w:r w:rsidRPr="00336495">
              <w:rPr>
                <w:rFonts w:ascii="Verdana" w:hAnsi="Verdana"/>
                <w:sz w:val="22"/>
                <w:szCs w:val="22"/>
              </w:rPr>
              <w:t>and is more likely to lead to diverse and representative participation in engagement. As ‘experts by experience’, community can also play a valuable role in facilitating or supporting engagement activities</w:t>
            </w:r>
          </w:p>
        </w:tc>
        <w:tc>
          <w:tcPr>
            <w:tcW w:w="1999" w:type="pct"/>
          </w:tcPr>
          <w:p w14:paraId="667C4FA3" w14:textId="77777777" w:rsidR="00336495" w:rsidRPr="00336495" w:rsidRDefault="00336495" w:rsidP="006A3199">
            <w:pPr>
              <w:pStyle w:val="CBodyLight"/>
              <w:rPr>
                <w:rFonts w:ascii="Verdana" w:hAnsi="Verdana"/>
                <w:sz w:val="22"/>
                <w:szCs w:val="22"/>
              </w:rPr>
            </w:pPr>
          </w:p>
          <w:p w14:paraId="4A0818C6"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 xml:space="preserve">Stakeholders have the appropriate access to participation to express their preferences and feel valued. </w:t>
            </w:r>
          </w:p>
        </w:tc>
      </w:tr>
      <w:tr w:rsidR="00336495" w:rsidRPr="00F80FC3" w14:paraId="124792F1" w14:textId="77777777" w:rsidTr="00336495">
        <w:tc>
          <w:tcPr>
            <w:tcW w:w="3001" w:type="pct"/>
          </w:tcPr>
          <w:p w14:paraId="4CEBCF0A" w14:textId="77777777" w:rsidR="00336495" w:rsidRPr="00336495" w:rsidRDefault="00336495" w:rsidP="006A6613">
            <w:pPr>
              <w:pStyle w:val="CBodyLight"/>
              <w:numPr>
                <w:ilvl w:val="0"/>
                <w:numId w:val="15"/>
              </w:numPr>
              <w:rPr>
                <w:rFonts w:ascii="Verdana" w:hAnsi="Verdana"/>
                <w:b/>
                <w:sz w:val="22"/>
                <w:szCs w:val="22"/>
              </w:rPr>
            </w:pPr>
            <w:r w:rsidRPr="00336495">
              <w:rPr>
                <w:rFonts w:ascii="Verdana" w:hAnsi="Verdana"/>
                <w:b/>
                <w:sz w:val="22"/>
                <w:szCs w:val="22"/>
              </w:rPr>
              <w:t>Treat engagement as an ongoing process based on relationships:</w:t>
            </w:r>
          </w:p>
          <w:p w14:paraId="0D728103"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Engagement will be effective and appropriate where it is supported by strong relationships with the community. Relationships and networks can help identify issues, recruit the right participants, and design appropriate and accessible engagement processes. Developing honest and trust-based relationships requires time and resources.</w:t>
            </w:r>
          </w:p>
        </w:tc>
        <w:tc>
          <w:tcPr>
            <w:tcW w:w="1999" w:type="pct"/>
          </w:tcPr>
          <w:p w14:paraId="7CCC036A" w14:textId="77777777" w:rsidR="00336495" w:rsidRPr="00336495" w:rsidRDefault="00336495" w:rsidP="006A3199">
            <w:pPr>
              <w:pStyle w:val="CBodyLight"/>
              <w:rPr>
                <w:rFonts w:ascii="Verdana" w:hAnsi="Verdana"/>
                <w:sz w:val="22"/>
                <w:szCs w:val="22"/>
              </w:rPr>
            </w:pPr>
          </w:p>
          <w:p w14:paraId="39ABE39B"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Stakeholders have a strong sense of trust in the organisation and in the process. Stakeholders know their role and are actively involved throughout the engagement lifecycle.</w:t>
            </w:r>
          </w:p>
        </w:tc>
      </w:tr>
      <w:tr w:rsidR="00336495" w:rsidRPr="00F80FC3" w14:paraId="7726DD73" w14:textId="77777777" w:rsidTr="00336495">
        <w:trPr>
          <w:cnfStyle w:val="000000010000" w:firstRow="0" w:lastRow="0" w:firstColumn="0" w:lastColumn="0" w:oddVBand="0" w:evenVBand="0" w:oddHBand="0" w:evenHBand="1" w:firstRowFirstColumn="0" w:firstRowLastColumn="0" w:lastRowFirstColumn="0" w:lastRowLastColumn="0"/>
        </w:trPr>
        <w:tc>
          <w:tcPr>
            <w:tcW w:w="3001" w:type="pct"/>
          </w:tcPr>
          <w:p w14:paraId="5EDCF506" w14:textId="77777777" w:rsidR="00336495" w:rsidRPr="00336495" w:rsidRDefault="00336495" w:rsidP="006A6613">
            <w:pPr>
              <w:pStyle w:val="CBodyLight"/>
              <w:numPr>
                <w:ilvl w:val="0"/>
                <w:numId w:val="15"/>
              </w:numPr>
              <w:rPr>
                <w:rFonts w:ascii="Verdana" w:hAnsi="Verdana"/>
                <w:b/>
                <w:sz w:val="22"/>
                <w:szCs w:val="22"/>
              </w:rPr>
            </w:pPr>
            <w:r w:rsidRPr="00336495">
              <w:rPr>
                <w:rFonts w:ascii="Verdana" w:hAnsi="Verdana"/>
                <w:b/>
                <w:sz w:val="22"/>
                <w:szCs w:val="22"/>
              </w:rPr>
              <w:t>Have a clear purpose:</w:t>
            </w:r>
          </w:p>
          <w:p w14:paraId="5DB0E056"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lastRenderedPageBreak/>
              <w:t>Understand and clearly explain, why you want to engage with the community. Consider matters including the required level of engagement with the community, the information or other input you require, the desired outcomes and who you should engage with</w:t>
            </w:r>
          </w:p>
        </w:tc>
        <w:tc>
          <w:tcPr>
            <w:tcW w:w="1999" w:type="pct"/>
          </w:tcPr>
          <w:p w14:paraId="659B386E" w14:textId="77777777" w:rsidR="00336495" w:rsidRPr="00336495" w:rsidRDefault="00336495" w:rsidP="006A3199">
            <w:pPr>
              <w:pStyle w:val="CBodyLight"/>
              <w:rPr>
                <w:rFonts w:ascii="Verdana" w:hAnsi="Verdana"/>
                <w:sz w:val="22"/>
                <w:szCs w:val="22"/>
              </w:rPr>
            </w:pPr>
          </w:p>
          <w:p w14:paraId="0ED0B11A"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lastRenderedPageBreak/>
              <w:t>Stakeholders have a clear understanding of why they are being engaged and what it will influence.</w:t>
            </w:r>
          </w:p>
        </w:tc>
      </w:tr>
      <w:tr w:rsidR="00336495" w:rsidRPr="00F80FC3" w14:paraId="7DC8E843" w14:textId="77777777" w:rsidTr="00336495">
        <w:tc>
          <w:tcPr>
            <w:tcW w:w="3001" w:type="pct"/>
          </w:tcPr>
          <w:p w14:paraId="290A8F06" w14:textId="77777777" w:rsidR="00336495" w:rsidRPr="00336495" w:rsidRDefault="00336495" w:rsidP="006A6613">
            <w:pPr>
              <w:pStyle w:val="CBodyLight"/>
              <w:numPr>
                <w:ilvl w:val="0"/>
                <w:numId w:val="15"/>
              </w:numPr>
              <w:rPr>
                <w:rFonts w:ascii="Verdana" w:hAnsi="Verdana"/>
                <w:b/>
                <w:sz w:val="22"/>
                <w:szCs w:val="22"/>
              </w:rPr>
            </w:pPr>
            <w:r w:rsidRPr="00336495">
              <w:rPr>
                <w:rFonts w:ascii="Verdana" w:hAnsi="Verdana"/>
                <w:b/>
                <w:sz w:val="22"/>
                <w:szCs w:val="22"/>
              </w:rPr>
              <w:lastRenderedPageBreak/>
              <w:t>Reflect community diversity:</w:t>
            </w:r>
          </w:p>
          <w:p w14:paraId="151D919B"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Make sure engagement participants represent the diversity of the community and customers. This will ensure you hear representative and reliable perspectives. Develop a sophisticated understanding of the consumer community, its interests and needs. Acknowledge and value difference, and remember that one person cannot speak for all members of their community.</w:t>
            </w:r>
          </w:p>
        </w:tc>
        <w:tc>
          <w:tcPr>
            <w:tcW w:w="1999" w:type="pct"/>
          </w:tcPr>
          <w:p w14:paraId="2A67922B" w14:textId="77777777" w:rsidR="00336495" w:rsidRPr="00336495" w:rsidRDefault="00336495" w:rsidP="006A3199">
            <w:pPr>
              <w:pStyle w:val="CBodyLight"/>
              <w:rPr>
                <w:rFonts w:ascii="Verdana" w:hAnsi="Verdana"/>
                <w:sz w:val="22"/>
                <w:szCs w:val="22"/>
              </w:rPr>
            </w:pPr>
          </w:p>
          <w:p w14:paraId="625F5190"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 xml:space="preserve">Stakeholders are engaged in a culturally safe way and not burdened with representing their whole cohort. </w:t>
            </w:r>
          </w:p>
        </w:tc>
      </w:tr>
      <w:tr w:rsidR="00336495" w:rsidRPr="00F80FC3" w14:paraId="2DF58904" w14:textId="77777777" w:rsidTr="00336495">
        <w:trPr>
          <w:cnfStyle w:val="000000010000" w:firstRow="0" w:lastRow="0" w:firstColumn="0" w:lastColumn="0" w:oddVBand="0" w:evenVBand="0" w:oddHBand="0" w:evenHBand="1" w:firstRowFirstColumn="0" w:firstRowLastColumn="0" w:lastRowFirstColumn="0" w:lastRowLastColumn="0"/>
        </w:trPr>
        <w:tc>
          <w:tcPr>
            <w:tcW w:w="3001" w:type="pct"/>
          </w:tcPr>
          <w:p w14:paraId="1F834236" w14:textId="77777777" w:rsidR="00336495" w:rsidRPr="00336495" w:rsidRDefault="00336495" w:rsidP="006A6613">
            <w:pPr>
              <w:pStyle w:val="CBodyLight"/>
              <w:numPr>
                <w:ilvl w:val="0"/>
                <w:numId w:val="15"/>
              </w:numPr>
              <w:rPr>
                <w:rFonts w:ascii="Verdana" w:hAnsi="Verdana"/>
                <w:b/>
                <w:sz w:val="22"/>
                <w:szCs w:val="22"/>
              </w:rPr>
            </w:pPr>
            <w:r w:rsidRPr="00336495">
              <w:rPr>
                <w:rFonts w:ascii="Verdana" w:hAnsi="Verdana"/>
                <w:b/>
                <w:sz w:val="22"/>
                <w:szCs w:val="22"/>
              </w:rPr>
              <w:t xml:space="preserve">Invest in engagement: </w:t>
            </w:r>
          </w:p>
          <w:p w14:paraId="098FCC71"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Effective universal engagement is only possible with the investment of time and resources. This includes resources to facilitate the community’s participation (such as travel costs, childcare, and remuneration of time spent) and adequate resources to design engagement activities that are appealing, appropriate and accessible for a broad range of consumers.</w:t>
            </w:r>
          </w:p>
        </w:tc>
        <w:tc>
          <w:tcPr>
            <w:tcW w:w="1999" w:type="pct"/>
          </w:tcPr>
          <w:p w14:paraId="6CA2AEB7" w14:textId="77777777" w:rsidR="00336495" w:rsidRPr="00336495" w:rsidRDefault="00336495" w:rsidP="006A3199">
            <w:pPr>
              <w:pStyle w:val="CBodyLight"/>
              <w:rPr>
                <w:rFonts w:ascii="Verdana" w:hAnsi="Verdana"/>
                <w:sz w:val="22"/>
                <w:szCs w:val="22"/>
              </w:rPr>
            </w:pPr>
          </w:p>
          <w:p w14:paraId="38158E01"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Stakeholders feel their time is valued and involvement respected through a well-planned and resourced process.</w:t>
            </w:r>
          </w:p>
        </w:tc>
      </w:tr>
      <w:tr w:rsidR="00336495" w:rsidRPr="00F80FC3" w14:paraId="4910339D" w14:textId="77777777" w:rsidTr="00336495">
        <w:tc>
          <w:tcPr>
            <w:tcW w:w="3001" w:type="pct"/>
          </w:tcPr>
          <w:p w14:paraId="3F963153" w14:textId="77777777" w:rsidR="00336495" w:rsidRPr="00336495" w:rsidRDefault="00336495" w:rsidP="006A6613">
            <w:pPr>
              <w:pStyle w:val="CBodyLight"/>
              <w:numPr>
                <w:ilvl w:val="0"/>
                <w:numId w:val="15"/>
              </w:numPr>
              <w:rPr>
                <w:rFonts w:ascii="Verdana" w:hAnsi="Verdana"/>
                <w:b/>
                <w:sz w:val="22"/>
                <w:szCs w:val="22"/>
              </w:rPr>
            </w:pPr>
            <w:r w:rsidRPr="00336495">
              <w:rPr>
                <w:rFonts w:ascii="Verdana" w:hAnsi="Verdana"/>
                <w:b/>
                <w:sz w:val="22"/>
                <w:szCs w:val="22"/>
              </w:rPr>
              <w:t>Be transparent and offer genuine involvement:</w:t>
            </w:r>
          </w:p>
          <w:p w14:paraId="7FEF12F1"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 xml:space="preserve">Give all community who are involved in engagement equal access to decision-makers and a genuine opportunity to influence outcomes. Recognise and acknowledge the expertise of community </w:t>
            </w:r>
            <w:r w:rsidRPr="00336495">
              <w:rPr>
                <w:rFonts w:ascii="Verdana" w:hAnsi="Verdana"/>
                <w:sz w:val="22"/>
                <w:szCs w:val="22"/>
              </w:rPr>
              <w:lastRenderedPageBreak/>
              <w:t>and ensure that all engagement processes are accessible and appropriate. Be honest and transparent about the influence that community will and do have over decisions and processes. Publicly report on the influence of input on final outcomes</w:t>
            </w:r>
          </w:p>
        </w:tc>
        <w:tc>
          <w:tcPr>
            <w:tcW w:w="1999" w:type="pct"/>
          </w:tcPr>
          <w:p w14:paraId="11B6A6EF" w14:textId="77777777" w:rsidR="00336495" w:rsidRPr="00336495" w:rsidRDefault="00336495" w:rsidP="006A3199">
            <w:pPr>
              <w:pStyle w:val="CBodyLight"/>
              <w:rPr>
                <w:rFonts w:ascii="Verdana" w:hAnsi="Verdana"/>
                <w:sz w:val="22"/>
                <w:szCs w:val="22"/>
              </w:rPr>
            </w:pPr>
          </w:p>
          <w:p w14:paraId="272ECA36"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Stakeholders have a clear understanding of how their involvement and input has been considered and influenced the final outcome.</w:t>
            </w:r>
          </w:p>
        </w:tc>
      </w:tr>
      <w:tr w:rsidR="00336495" w:rsidRPr="00F80FC3" w14:paraId="3B841116" w14:textId="77777777" w:rsidTr="00336495">
        <w:trPr>
          <w:cnfStyle w:val="000000010000" w:firstRow="0" w:lastRow="0" w:firstColumn="0" w:lastColumn="0" w:oddVBand="0" w:evenVBand="0" w:oddHBand="0" w:evenHBand="1" w:firstRowFirstColumn="0" w:firstRowLastColumn="0" w:lastRowFirstColumn="0" w:lastRowLastColumn="0"/>
        </w:trPr>
        <w:tc>
          <w:tcPr>
            <w:tcW w:w="3001" w:type="pct"/>
          </w:tcPr>
          <w:p w14:paraId="0D98D825" w14:textId="77777777" w:rsidR="00336495" w:rsidRPr="00336495" w:rsidRDefault="00336495" w:rsidP="006A6613">
            <w:pPr>
              <w:pStyle w:val="CBodyLight"/>
              <w:numPr>
                <w:ilvl w:val="0"/>
                <w:numId w:val="15"/>
              </w:numPr>
              <w:rPr>
                <w:rFonts w:ascii="Verdana" w:hAnsi="Verdana"/>
                <w:b/>
                <w:sz w:val="22"/>
                <w:szCs w:val="22"/>
              </w:rPr>
            </w:pPr>
            <w:r w:rsidRPr="00336495">
              <w:rPr>
                <w:rFonts w:ascii="Verdana" w:hAnsi="Verdana"/>
                <w:b/>
                <w:sz w:val="22"/>
                <w:szCs w:val="22"/>
              </w:rPr>
              <w:t>Show respect for individuals, their knowledge and expertise:</w:t>
            </w:r>
          </w:p>
          <w:p w14:paraId="3BA8A935"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Ensure all interactions with community are founded on respect for their contributions, expertise, circumstances, and needs. Use respectful language, offer multiple and diverse opportunities to participate, seek and respond to feedback, acknowledge and deal with disagreements or mistakes, and challenge biases.</w:t>
            </w:r>
          </w:p>
        </w:tc>
        <w:tc>
          <w:tcPr>
            <w:tcW w:w="1999" w:type="pct"/>
          </w:tcPr>
          <w:p w14:paraId="50701EB5" w14:textId="77777777" w:rsidR="00336495" w:rsidRPr="00336495" w:rsidRDefault="00336495" w:rsidP="006A3199">
            <w:pPr>
              <w:pStyle w:val="CBodyLight"/>
              <w:rPr>
                <w:rFonts w:ascii="Verdana" w:hAnsi="Verdana"/>
                <w:sz w:val="22"/>
                <w:szCs w:val="22"/>
              </w:rPr>
            </w:pPr>
          </w:p>
          <w:p w14:paraId="7856F864"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Stakeholders feel respected and valued through positive interactions with Melbourne Water.</w:t>
            </w:r>
          </w:p>
        </w:tc>
      </w:tr>
      <w:tr w:rsidR="00336495" w:rsidRPr="00F80FC3" w14:paraId="7667A895" w14:textId="77777777" w:rsidTr="00336495">
        <w:tc>
          <w:tcPr>
            <w:tcW w:w="3001" w:type="pct"/>
          </w:tcPr>
          <w:p w14:paraId="54903D1A" w14:textId="77777777" w:rsidR="00336495" w:rsidRPr="00336495" w:rsidRDefault="00336495" w:rsidP="006A6613">
            <w:pPr>
              <w:pStyle w:val="CBodyLight"/>
              <w:numPr>
                <w:ilvl w:val="0"/>
                <w:numId w:val="15"/>
              </w:numPr>
              <w:rPr>
                <w:rFonts w:ascii="Verdana" w:hAnsi="Verdana"/>
                <w:b/>
                <w:sz w:val="22"/>
                <w:szCs w:val="22"/>
              </w:rPr>
            </w:pPr>
            <w:r w:rsidRPr="00336495">
              <w:rPr>
                <w:rFonts w:ascii="Verdana" w:hAnsi="Verdana"/>
                <w:b/>
                <w:sz w:val="22"/>
                <w:szCs w:val="22"/>
              </w:rPr>
              <w:t>Use methods that are universal and flexible:</w:t>
            </w:r>
          </w:p>
          <w:p w14:paraId="3C84EC8E"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Design communications and engagement with a wide diversity of consumers in mind. Build considerations like accessibility, cultural awareness, cultural safety, adequate resourcing, and comfort and flexibility of timing and approach into every engagement process. Ask potential and actual participants what they need and ensure you have the resources and flexibility to provide it.</w:t>
            </w:r>
          </w:p>
        </w:tc>
        <w:tc>
          <w:tcPr>
            <w:tcW w:w="1999" w:type="pct"/>
          </w:tcPr>
          <w:p w14:paraId="5273E2D2" w14:textId="77777777" w:rsidR="00336495" w:rsidRPr="00336495" w:rsidRDefault="00336495" w:rsidP="006A3199">
            <w:pPr>
              <w:pStyle w:val="CBodyLight"/>
              <w:rPr>
                <w:rFonts w:ascii="Verdana" w:hAnsi="Verdana"/>
                <w:sz w:val="22"/>
                <w:szCs w:val="22"/>
              </w:rPr>
            </w:pPr>
          </w:p>
          <w:p w14:paraId="42D166F5"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Stakeholders are supported to participate in the way that suits them.</w:t>
            </w:r>
          </w:p>
        </w:tc>
      </w:tr>
      <w:tr w:rsidR="00336495" w:rsidRPr="00F80FC3" w14:paraId="2A20B919" w14:textId="77777777" w:rsidTr="00336495">
        <w:trPr>
          <w:cnfStyle w:val="000000010000" w:firstRow="0" w:lastRow="0" w:firstColumn="0" w:lastColumn="0" w:oddVBand="0" w:evenVBand="0" w:oddHBand="0" w:evenHBand="1" w:firstRowFirstColumn="0" w:firstRowLastColumn="0" w:lastRowFirstColumn="0" w:lastRowLastColumn="0"/>
        </w:trPr>
        <w:tc>
          <w:tcPr>
            <w:tcW w:w="3001" w:type="pct"/>
          </w:tcPr>
          <w:p w14:paraId="01BB4555" w14:textId="77777777" w:rsidR="00336495" w:rsidRPr="00336495" w:rsidRDefault="00336495" w:rsidP="006A6613">
            <w:pPr>
              <w:pStyle w:val="CBodyLight"/>
              <w:numPr>
                <w:ilvl w:val="0"/>
                <w:numId w:val="15"/>
              </w:numPr>
              <w:rPr>
                <w:rFonts w:ascii="Verdana" w:hAnsi="Verdana"/>
                <w:b/>
                <w:sz w:val="22"/>
                <w:szCs w:val="22"/>
              </w:rPr>
            </w:pPr>
            <w:r w:rsidRPr="00336495">
              <w:rPr>
                <w:rFonts w:ascii="Verdana" w:hAnsi="Verdana"/>
                <w:b/>
                <w:sz w:val="22"/>
                <w:szCs w:val="22"/>
              </w:rPr>
              <w:t>Reflect, adapt, improve:</w:t>
            </w:r>
          </w:p>
          <w:p w14:paraId="085F8242"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 xml:space="preserve">Invite, and act on, feedback from community involved in engagement processes. Establish clear processes for participants to ask questions and give feedback during engagement  and respond </w:t>
            </w:r>
            <w:r w:rsidRPr="00336495">
              <w:rPr>
                <w:rFonts w:ascii="Verdana" w:hAnsi="Verdana"/>
                <w:sz w:val="22"/>
                <w:szCs w:val="22"/>
              </w:rPr>
              <w:lastRenderedPageBreak/>
              <w:t>and adapt where necessary. Conduct formal evaluation to assess whether the stated aims and principles of the engagement were met</w:t>
            </w:r>
          </w:p>
        </w:tc>
        <w:tc>
          <w:tcPr>
            <w:tcW w:w="1999" w:type="pct"/>
          </w:tcPr>
          <w:p w14:paraId="5314D02E" w14:textId="77777777" w:rsidR="00336495" w:rsidRPr="00336495" w:rsidRDefault="00336495" w:rsidP="006A3199">
            <w:pPr>
              <w:pStyle w:val="CBodyLight"/>
              <w:rPr>
                <w:rFonts w:ascii="Verdana" w:hAnsi="Verdana"/>
                <w:sz w:val="22"/>
                <w:szCs w:val="22"/>
              </w:rPr>
            </w:pPr>
          </w:p>
          <w:p w14:paraId="60835A01" w14:textId="77777777" w:rsidR="00336495" w:rsidRPr="00336495" w:rsidRDefault="00336495" w:rsidP="006A3199">
            <w:pPr>
              <w:pStyle w:val="CBodyLight"/>
              <w:rPr>
                <w:rFonts w:ascii="Verdana" w:hAnsi="Verdana"/>
                <w:sz w:val="22"/>
                <w:szCs w:val="22"/>
              </w:rPr>
            </w:pPr>
            <w:r w:rsidRPr="00336495">
              <w:rPr>
                <w:rFonts w:ascii="Verdana" w:hAnsi="Verdana"/>
                <w:sz w:val="22"/>
                <w:szCs w:val="22"/>
              </w:rPr>
              <w:t xml:space="preserve">Stakeholders have increased trust and confidence in the organisation when they are given the opportunity to provide feedback and can </w:t>
            </w:r>
            <w:r w:rsidRPr="00336495">
              <w:rPr>
                <w:rFonts w:ascii="Verdana" w:hAnsi="Verdana"/>
                <w:sz w:val="22"/>
                <w:szCs w:val="22"/>
              </w:rPr>
              <w:lastRenderedPageBreak/>
              <w:t>see that it has been acted on.</w:t>
            </w:r>
          </w:p>
        </w:tc>
      </w:tr>
    </w:tbl>
    <w:p w14:paraId="4469BAAA" w14:textId="77777777" w:rsidR="00336495" w:rsidRPr="00F80FC3" w:rsidRDefault="00336495" w:rsidP="00336495">
      <w:pPr>
        <w:spacing w:line="240" w:lineRule="auto"/>
        <w:rPr>
          <w:rFonts w:ascii="Verdana" w:hAnsi="Verdana"/>
        </w:rPr>
      </w:pPr>
    </w:p>
    <w:p w14:paraId="272AE9A5" w14:textId="77777777" w:rsidR="00336495" w:rsidRPr="00F80FC3" w:rsidRDefault="00336495" w:rsidP="006A6613">
      <w:pPr>
        <w:pStyle w:val="Heading1"/>
        <w:numPr>
          <w:ilvl w:val="0"/>
          <w:numId w:val="14"/>
        </w:numPr>
        <w:rPr>
          <w:rFonts w:ascii="Verdana" w:hAnsi="Verdana"/>
        </w:rPr>
      </w:pPr>
      <w:bookmarkStart w:id="12" w:name="_Toc116585187"/>
      <w:bookmarkStart w:id="13" w:name="_Toc112403401"/>
      <w:r w:rsidRPr="00F80FC3">
        <w:rPr>
          <w:rFonts w:ascii="Verdana" w:hAnsi="Verdana"/>
        </w:rPr>
        <w:t>Stakeholder analysis</w:t>
      </w:r>
      <w:bookmarkEnd w:id="12"/>
      <w:r w:rsidRPr="00F80FC3">
        <w:rPr>
          <w:rFonts w:ascii="Verdana" w:hAnsi="Verdana"/>
        </w:rPr>
        <w:t xml:space="preserve"> </w:t>
      </w:r>
      <w:bookmarkEnd w:id="13"/>
    </w:p>
    <w:p w14:paraId="34522945" w14:textId="77777777" w:rsidR="00336495" w:rsidRPr="00C964E6" w:rsidRDefault="00336495" w:rsidP="00C964E6">
      <w:pPr>
        <w:pStyle w:val="BodyText"/>
      </w:pPr>
      <w:r w:rsidRPr="00C964E6">
        <w:t xml:space="preserve">As with any communications or engagement project, stakeholder identification and analysis are a key first step. </w:t>
      </w:r>
    </w:p>
    <w:p w14:paraId="4F061D19" w14:textId="77777777" w:rsidR="00336495" w:rsidRPr="00C964E6" w:rsidRDefault="00336495" w:rsidP="006A6613">
      <w:pPr>
        <w:pStyle w:val="Heading2"/>
        <w:numPr>
          <w:ilvl w:val="1"/>
          <w:numId w:val="14"/>
        </w:numPr>
      </w:pPr>
      <w:bookmarkStart w:id="14" w:name="_Toc112403402"/>
      <w:bookmarkStart w:id="15" w:name="_Toc116585188"/>
      <w:r w:rsidRPr="00C964E6">
        <w:t>Identifying stakeholders</w:t>
      </w:r>
      <w:bookmarkEnd w:id="14"/>
      <w:bookmarkEnd w:id="15"/>
      <w:r w:rsidRPr="00C964E6">
        <w:t xml:space="preserve"> </w:t>
      </w:r>
    </w:p>
    <w:p w14:paraId="38972A8A" w14:textId="77777777" w:rsidR="00336495" w:rsidRPr="00C964E6" w:rsidRDefault="00336495" w:rsidP="00C964E6">
      <w:pPr>
        <w:pStyle w:val="BodyText"/>
      </w:pPr>
      <w:r w:rsidRPr="00C964E6">
        <w:t>It is important to identify all groups and individuals within the community who will be affected or have an interest in the decision being made. People, attitudes, ideas and perceptions are not static, and neither are stakeholders – they will emerge and evolve throughout the engagement process.</w:t>
      </w:r>
    </w:p>
    <w:p w14:paraId="1A47BD89" w14:textId="77777777" w:rsidR="00336495" w:rsidRPr="00C964E6" w:rsidRDefault="00336495" w:rsidP="00C964E6">
      <w:pPr>
        <w:pStyle w:val="BodyText"/>
      </w:pPr>
      <w:r w:rsidRPr="00C964E6">
        <w:t xml:space="preserve">To develop a comprehensive list of stakeholders consider undertaking the following activities: </w:t>
      </w:r>
    </w:p>
    <w:p w14:paraId="4D3EFC99" w14:textId="77777777" w:rsidR="00336495" w:rsidRPr="00F80FC3" w:rsidRDefault="00336495" w:rsidP="00C964E6">
      <w:pPr>
        <w:pStyle w:val="ListBullet"/>
      </w:pPr>
      <w:r w:rsidRPr="00F80FC3">
        <w:t>Brainstorm with a cross section of the project team and other Melbourne Water teams that have worked in this community.</w:t>
      </w:r>
    </w:p>
    <w:p w14:paraId="3E87BABB" w14:textId="16CA027C" w:rsidR="00C964E6" w:rsidRPr="004432ED" w:rsidRDefault="00336495" w:rsidP="00336495">
      <w:pPr>
        <w:pStyle w:val="ListBullet"/>
      </w:pPr>
      <w:r w:rsidRPr="00F80FC3">
        <w:t>Reach out to key stakeholders who have a deep understanding of the community such as local Council or local champions.</w:t>
      </w:r>
    </w:p>
    <w:p w14:paraId="78136A20" w14:textId="77777777" w:rsidR="00C964E6" w:rsidRPr="00C964E6" w:rsidRDefault="00C964E6" w:rsidP="006A6613">
      <w:pPr>
        <w:pStyle w:val="Heading2"/>
        <w:numPr>
          <w:ilvl w:val="1"/>
          <w:numId w:val="14"/>
        </w:numPr>
      </w:pPr>
      <w:bookmarkStart w:id="16" w:name="_Toc116585189"/>
      <w:r w:rsidRPr="00C964E6">
        <w:t>Understanding the community</w:t>
      </w:r>
      <w:bookmarkEnd w:id="16"/>
      <w:r w:rsidRPr="00C964E6">
        <w:t xml:space="preserve"> </w:t>
      </w:r>
    </w:p>
    <w:p w14:paraId="1BDB57CC" w14:textId="77777777" w:rsidR="00336495" w:rsidRPr="00C964E6" w:rsidRDefault="00336495" w:rsidP="0024388F">
      <w:pPr>
        <w:pStyle w:val="BodyText"/>
      </w:pPr>
      <w:r w:rsidRPr="00C964E6">
        <w:t xml:space="preserve">For most projects, community will be a key stakeholder to consider and often be at the centre of communication and engagement planning. </w:t>
      </w:r>
    </w:p>
    <w:p w14:paraId="73C4A234" w14:textId="77777777" w:rsidR="00E84023" w:rsidRDefault="00336495" w:rsidP="0024388F">
      <w:pPr>
        <w:pStyle w:val="BodyText"/>
      </w:pPr>
      <w:r w:rsidRPr="00C964E6">
        <w:t xml:space="preserve">Develop a community profile for your project to ensure the latest insights and demographics are understood for that community. </w:t>
      </w:r>
    </w:p>
    <w:p w14:paraId="1B41C120" w14:textId="4BA32681" w:rsidR="00E84023" w:rsidRDefault="00336495" w:rsidP="0024388F">
      <w:pPr>
        <w:pStyle w:val="BodyText"/>
      </w:pPr>
      <w:r w:rsidRPr="00C964E6">
        <w:t>This will help determine the target community audiences for your project and inform the communication channels and engagement methods you choose to use.</w:t>
      </w:r>
      <w:r w:rsidR="00E84023">
        <w:t xml:space="preserve"> </w:t>
      </w:r>
    </w:p>
    <w:p w14:paraId="298798AF" w14:textId="1E69A7A6" w:rsidR="00E84023" w:rsidRDefault="00E84023" w:rsidP="00E84023">
      <w:pPr>
        <w:pStyle w:val="HighlightBoxHeading"/>
        <w:rPr>
          <w:rFonts w:ascii="Verdana" w:hAnsi="Verdana"/>
        </w:rPr>
      </w:pPr>
      <w:r>
        <w:rPr>
          <w:rFonts w:ascii="Verdana" w:hAnsi="Verdana"/>
        </w:rPr>
        <w:lastRenderedPageBreak/>
        <w:t xml:space="preserve">Tip: </w:t>
      </w:r>
      <w:r w:rsidRPr="00E84023">
        <w:rPr>
          <w:rFonts w:ascii="Verdana" w:hAnsi="Verdana"/>
          <w:b w:val="0"/>
        </w:rPr>
        <w:t>knowing who your target audiences are for a project and meeting their participation needs effectively can be often be better than trying to engage everyone in the community all at once.</w:t>
      </w:r>
      <w:r>
        <w:rPr>
          <w:rFonts w:ascii="Verdana" w:hAnsi="Verdana"/>
        </w:rPr>
        <w:t xml:space="preserve"> </w:t>
      </w:r>
    </w:p>
    <w:p w14:paraId="2C8FA6A2" w14:textId="001294C3" w:rsidR="00E84023" w:rsidRDefault="00E84023" w:rsidP="00E84023">
      <w:pPr>
        <w:pStyle w:val="CommentText"/>
      </w:pPr>
    </w:p>
    <w:p w14:paraId="1D3B2FCA" w14:textId="50EDC1AF" w:rsidR="00336495" w:rsidRPr="00C964E6" w:rsidRDefault="00336495" w:rsidP="0024388F">
      <w:pPr>
        <w:pStyle w:val="BodyText"/>
      </w:pPr>
      <w:r w:rsidRPr="00C964E6">
        <w:t xml:space="preserve">To profile the community for your project consider: </w:t>
      </w:r>
    </w:p>
    <w:p w14:paraId="02A50BB6" w14:textId="77777777" w:rsidR="00336495" w:rsidRPr="00C964E6" w:rsidRDefault="00336495" w:rsidP="00C964E6">
      <w:pPr>
        <w:pStyle w:val="ListBullet"/>
      </w:pPr>
      <w:r w:rsidRPr="00C964E6">
        <w:t>the extent of your community catchment – who is impacted or has an interest in the project</w:t>
      </w:r>
    </w:p>
    <w:p w14:paraId="1614CDF0" w14:textId="77777777" w:rsidR="007E57D4" w:rsidRDefault="00336495" w:rsidP="00C964E6">
      <w:pPr>
        <w:pStyle w:val="ListBullet"/>
      </w:pPr>
      <w:r w:rsidRPr="00C964E6">
        <w:t>key demographic data</w:t>
      </w:r>
      <w:r w:rsidR="007E57D4">
        <w:t>.</w:t>
      </w:r>
      <w:r w:rsidRPr="00C964E6">
        <w:t xml:space="preserve"> </w:t>
      </w:r>
      <w:r w:rsidR="007E57D4">
        <w:t>At a minimum, consider the following demographic indicators:</w:t>
      </w:r>
    </w:p>
    <w:p w14:paraId="27EC47E0" w14:textId="77777777" w:rsidR="007E57D4" w:rsidRDefault="007E57D4" w:rsidP="009137D4">
      <w:pPr>
        <w:pStyle w:val="ListBullet2"/>
      </w:pPr>
      <w:r>
        <w:t>gender</w:t>
      </w:r>
    </w:p>
    <w:p w14:paraId="300B4EDC" w14:textId="77777777" w:rsidR="007E57D4" w:rsidRDefault="007E57D4" w:rsidP="009137D4">
      <w:pPr>
        <w:pStyle w:val="ListBullet2"/>
      </w:pPr>
      <w:r>
        <w:t>age</w:t>
      </w:r>
    </w:p>
    <w:p w14:paraId="4F627EEC" w14:textId="10880474" w:rsidR="007E57D4" w:rsidRDefault="007E57D4" w:rsidP="009137D4">
      <w:pPr>
        <w:pStyle w:val="ListBullet2"/>
      </w:pPr>
      <w:r>
        <w:t>country of birth</w:t>
      </w:r>
    </w:p>
    <w:p w14:paraId="10BF08DB" w14:textId="72463AC9" w:rsidR="00336495" w:rsidRDefault="007E57D4" w:rsidP="009137D4">
      <w:pPr>
        <w:pStyle w:val="ListBullet2"/>
      </w:pPr>
      <w:r>
        <w:t>language spoken at home</w:t>
      </w:r>
    </w:p>
    <w:p w14:paraId="0B4A1B0C" w14:textId="63B0EF75" w:rsidR="007E57D4" w:rsidRDefault="007E57D4" w:rsidP="009137D4">
      <w:pPr>
        <w:pStyle w:val="ListBullet2"/>
      </w:pPr>
      <w:r>
        <w:t>English proficiency (speaking, reading/writing)</w:t>
      </w:r>
    </w:p>
    <w:p w14:paraId="1D5F9F9C" w14:textId="4F02F9ED" w:rsidR="007E57D4" w:rsidRDefault="007E57D4" w:rsidP="009137D4">
      <w:pPr>
        <w:pStyle w:val="ListBullet2"/>
      </w:pPr>
      <w:r>
        <w:t>income levels</w:t>
      </w:r>
    </w:p>
    <w:p w14:paraId="403AE85E" w14:textId="100F71B7" w:rsidR="007E57D4" w:rsidRDefault="007E57D4" w:rsidP="009137D4">
      <w:pPr>
        <w:pStyle w:val="ListBullet2"/>
      </w:pPr>
      <w:r>
        <w:t>education levels</w:t>
      </w:r>
    </w:p>
    <w:p w14:paraId="3B8A3BCB" w14:textId="4978FD08" w:rsidR="007E57D4" w:rsidRPr="00C964E6" w:rsidRDefault="007E57D4" w:rsidP="009137D4">
      <w:pPr>
        <w:pStyle w:val="ListBullet2"/>
      </w:pPr>
      <w:r>
        <w:t>digital inclusion index</w:t>
      </w:r>
    </w:p>
    <w:p w14:paraId="0BC374D5" w14:textId="2BAB1CAE" w:rsidR="00336495" w:rsidRPr="00C964E6" w:rsidRDefault="00336495" w:rsidP="00C964E6">
      <w:pPr>
        <w:pStyle w:val="ListBullet"/>
      </w:pPr>
      <w:r w:rsidRPr="00C964E6">
        <w:t>previous engagement insights</w:t>
      </w:r>
      <w:r w:rsidR="00A31F13">
        <w:t xml:space="preserve"> and experiences</w:t>
      </w:r>
    </w:p>
    <w:p w14:paraId="30894ADE" w14:textId="2BBA0DF4" w:rsidR="00336495" w:rsidRDefault="00336495" w:rsidP="00336495">
      <w:pPr>
        <w:pStyle w:val="ListBullet"/>
      </w:pPr>
      <w:r w:rsidRPr="00C964E6">
        <w:t>existing community insights</w:t>
      </w:r>
    </w:p>
    <w:p w14:paraId="0B735318" w14:textId="0B6EE378" w:rsidR="00A31F13" w:rsidRPr="00A31F13" w:rsidRDefault="00A31F13" w:rsidP="00A31F13">
      <w:pPr>
        <w:pStyle w:val="ListBullet"/>
      </w:pPr>
      <w:r>
        <w:t>historical, political, linguistic and socio-economic contexts of the community</w:t>
      </w:r>
    </w:p>
    <w:p w14:paraId="1E09F64D" w14:textId="649DC505" w:rsidR="00336495" w:rsidRPr="00C964E6" w:rsidRDefault="00336495" w:rsidP="00336495">
      <w:pPr>
        <w:pStyle w:val="CBodyLight"/>
        <w:rPr>
          <w:rFonts w:ascii="Verdana" w:hAnsi="Verdana"/>
          <w:b/>
          <w:bCs/>
          <w:sz w:val="24"/>
          <w:szCs w:val="24"/>
        </w:rPr>
      </w:pPr>
      <w:r w:rsidRPr="00C964E6">
        <w:rPr>
          <w:rFonts w:ascii="Verdana" w:hAnsi="Verdana"/>
          <w:b/>
          <w:bCs/>
          <w:sz w:val="24"/>
          <w:szCs w:val="24"/>
        </w:rPr>
        <w:t xml:space="preserve">Do your research on how people </w:t>
      </w:r>
      <w:r w:rsidR="00A31F13">
        <w:rPr>
          <w:rFonts w:ascii="Verdana" w:hAnsi="Verdana"/>
          <w:b/>
          <w:bCs/>
          <w:sz w:val="24"/>
          <w:szCs w:val="24"/>
        </w:rPr>
        <w:t xml:space="preserve">want to </w:t>
      </w:r>
      <w:r w:rsidRPr="00C964E6">
        <w:rPr>
          <w:rFonts w:ascii="Verdana" w:hAnsi="Verdana"/>
          <w:b/>
          <w:bCs/>
          <w:sz w:val="24"/>
          <w:szCs w:val="24"/>
        </w:rPr>
        <w:t>access information</w:t>
      </w:r>
      <w:r w:rsidR="00A31F13">
        <w:rPr>
          <w:rFonts w:ascii="Verdana" w:hAnsi="Verdana"/>
          <w:b/>
          <w:bCs/>
          <w:sz w:val="24"/>
          <w:szCs w:val="24"/>
        </w:rPr>
        <w:t xml:space="preserve"> and </w:t>
      </w:r>
      <w:r w:rsidR="00E84023">
        <w:rPr>
          <w:rFonts w:ascii="Verdana" w:hAnsi="Verdana"/>
          <w:b/>
          <w:bCs/>
          <w:sz w:val="24"/>
          <w:szCs w:val="24"/>
        </w:rPr>
        <w:t>be engaged</w:t>
      </w:r>
    </w:p>
    <w:p w14:paraId="7F3A9EAB" w14:textId="77777777" w:rsidR="00336495" w:rsidRPr="00C964E6" w:rsidRDefault="00336495" w:rsidP="0024388F">
      <w:pPr>
        <w:pStyle w:val="BodyText"/>
      </w:pPr>
      <w:r w:rsidRPr="00C964E6">
        <w:t xml:space="preserve">Think about how your target audiences prefer to receive information and participate in engagement. Ways you can find this out include: </w:t>
      </w:r>
    </w:p>
    <w:p w14:paraId="2F34498E" w14:textId="00FF8D85" w:rsidR="00A31F13" w:rsidRDefault="00A31F13" w:rsidP="00A31F13">
      <w:pPr>
        <w:pStyle w:val="ListBullet"/>
      </w:pPr>
      <w:r w:rsidRPr="00A31F13">
        <w:rPr>
          <w:b/>
        </w:rPr>
        <w:t>ask the community how they want to be engaged before you start your engagement program:</w:t>
      </w:r>
      <w:r>
        <w:t xml:space="preserve"> this is a core IAP2 value and in the case of diverse cohorts, their engagement preferences can be very specific and difficult to determine without asking</w:t>
      </w:r>
    </w:p>
    <w:p w14:paraId="2C4D5AF3" w14:textId="413C9057" w:rsidR="007E57D4" w:rsidRPr="009137D4" w:rsidRDefault="007E57D4" w:rsidP="00C964E6">
      <w:pPr>
        <w:pStyle w:val="ListBullet"/>
      </w:pPr>
      <w:r w:rsidRPr="009137D4">
        <w:rPr>
          <w:b/>
        </w:rPr>
        <w:t xml:space="preserve">review engagement </w:t>
      </w:r>
      <w:r w:rsidR="004432ED">
        <w:rPr>
          <w:b/>
        </w:rPr>
        <w:t xml:space="preserve">or social </w:t>
      </w:r>
      <w:r w:rsidRPr="009137D4">
        <w:rPr>
          <w:b/>
        </w:rPr>
        <w:t xml:space="preserve">research insights: </w:t>
      </w:r>
      <w:r w:rsidR="004432ED">
        <w:t>your organisation may have</w:t>
      </w:r>
      <w:r>
        <w:t xml:space="preserve"> conduct</w:t>
      </w:r>
      <w:r w:rsidR="004432ED">
        <w:t>ed</w:t>
      </w:r>
      <w:r>
        <w:t xml:space="preserve"> research into community preferences for engagement</w:t>
      </w:r>
    </w:p>
    <w:p w14:paraId="06E5F6E4" w14:textId="536A33AD" w:rsidR="00336495" w:rsidRPr="00A31F13" w:rsidRDefault="00A31F13" w:rsidP="00C964E6">
      <w:pPr>
        <w:pStyle w:val="ListBullet"/>
      </w:pPr>
      <w:r w:rsidRPr="00E84023">
        <w:rPr>
          <w:b/>
        </w:rPr>
        <w:t>r</w:t>
      </w:r>
      <w:r w:rsidR="00336495" w:rsidRPr="00E84023">
        <w:rPr>
          <w:b/>
        </w:rPr>
        <w:t>eview past engagement activities or projects:</w:t>
      </w:r>
      <w:r w:rsidR="00336495" w:rsidRPr="00A31F13">
        <w:t xml:space="preserve"> Refer to engagement reports, lessons learned notes or reach out to the </w:t>
      </w:r>
      <w:r w:rsidR="00336495" w:rsidRPr="00A31F13">
        <w:lastRenderedPageBreak/>
        <w:t>team that delivered the project to hear what</w:t>
      </w:r>
      <w:r w:rsidR="006A6613" w:rsidRPr="00A31F13">
        <w:t xml:space="preserve"> worked well (and what didn’t)</w:t>
      </w:r>
    </w:p>
    <w:p w14:paraId="3869DFA6" w14:textId="1142B768" w:rsidR="00336495" w:rsidRPr="004432ED" w:rsidRDefault="00A31F13" w:rsidP="00336495">
      <w:pPr>
        <w:pStyle w:val="ListBullet"/>
      </w:pPr>
      <w:r w:rsidRPr="00E84023">
        <w:rPr>
          <w:b/>
        </w:rPr>
        <w:t>r</w:t>
      </w:r>
      <w:r w:rsidR="00336495" w:rsidRPr="00E84023">
        <w:rPr>
          <w:b/>
        </w:rPr>
        <w:t>each out to networks that work with your target audience:</w:t>
      </w:r>
      <w:r w:rsidR="00336495" w:rsidRPr="00A31F13">
        <w:t xml:space="preserve"> This may be Local Government, community leaders or advocacy groups. Talk to them about what works best for the communities they work with. </w:t>
      </w:r>
    </w:p>
    <w:p w14:paraId="50B5C47C" w14:textId="77777777" w:rsidR="00336495" w:rsidRPr="00C964E6" w:rsidRDefault="00336495" w:rsidP="006A6613">
      <w:pPr>
        <w:pStyle w:val="Heading2"/>
        <w:numPr>
          <w:ilvl w:val="1"/>
          <w:numId w:val="14"/>
        </w:numPr>
      </w:pPr>
      <w:bookmarkStart w:id="17" w:name="_Toc116585190"/>
      <w:r w:rsidRPr="00C964E6">
        <w:t>Identifying stakeholder barriers</w:t>
      </w:r>
      <w:bookmarkEnd w:id="17"/>
    </w:p>
    <w:p w14:paraId="683FB970" w14:textId="77777777" w:rsidR="00336495" w:rsidRPr="00C964E6" w:rsidRDefault="00336495" w:rsidP="0024388F">
      <w:pPr>
        <w:pStyle w:val="BodyText"/>
      </w:pPr>
      <w:r w:rsidRPr="00C964E6">
        <w:t xml:space="preserve">Identifying barriers people may experience requires participation from a range of people who have connected with those stakeholders before and are connected to the project in the community. Again, reach out to the local Council and other key internal and external stakeholders who can provide insights. </w:t>
      </w:r>
    </w:p>
    <w:p w14:paraId="6FB9E935" w14:textId="77777777" w:rsidR="00336495" w:rsidRPr="00C964E6" w:rsidRDefault="00336495" w:rsidP="0024388F">
      <w:pPr>
        <w:pStyle w:val="BodyText"/>
      </w:pPr>
      <w:r w:rsidRPr="00C964E6">
        <w:t xml:space="preserve">As part of your stakeholder analysis, brainstorm the barriers stakeholders are likely to experience and ideas for how to overcome these through the design of the engagement. </w:t>
      </w:r>
    </w:p>
    <w:p w14:paraId="4A348932" w14:textId="77777777" w:rsidR="00336495" w:rsidRPr="00C964E6" w:rsidRDefault="00336495" w:rsidP="0024388F">
      <w:pPr>
        <w:pStyle w:val="BodyText"/>
      </w:pPr>
      <w:r w:rsidRPr="00C964E6">
        <w:t xml:space="preserve">Common barriers people experience when participating in engagement include: </w:t>
      </w:r>
    </w:p>
    <w:p w14:paraId="5C800F37" w14:textId="74DD4701" w:rsidR="00336495" w:rsidRPr="006A6613" w:rsidRDefault="00E84023" w:rsidP="006A6613">
      <w:pPr>
        <w:pStyle w:val="ListBullet"/>
      </w:pPr>
      <w:r>
        <w:t>t</w:t>
      </w:r>
      <w:r w:rsidR="00336495" w:rsidRPr="006A6613">
        <w:t>ime, for example, based on carer responsibilities or work requirements</w:t>
      </w:r>
    </w:p>
    <w:p w14:paraId="37D498D5" w14:textId="1CF84560" w:rsidR="00336495" w:rsidRPr="006A6613" w:rsidRDefault="00E84023" w:rsidP="006A6613">
      <w:pPr>
        <w:pStyle w:val="ListBullet"/>
      </w:pPr>
      <w:r>
        <w:t>k</w:t>
      </w:r>
      <w:r w:rsidR="00336495" w:rsidRPr="006A6613">
        <w:t>nowledge or ability to digest complex information</w:t>
      </w:r>
    </w:p>
    <w:p w14:paraId="71F7F3C6" w14:textId="4CD06123" w:rsidR="00336495" w:rsidRPr="006A6613" w:rsidRDefault="00E84023" w:rsidP="006A6613">
      <w:pPr>
        <w:pStyle w:val="ListBullet"/>
      </w:pPr>
      <w:r>
        <w:t>l</w:t>
      </w:r>
      <w:r w:rsidR="00336495" w:rsidRPr="006A6613">
        <w:t>anguage, for example, where English may be a second, third or even fourth language</w:t>
      </w:r>
    </w:p>
    <w:p w14:paraId="504FEF4F" w14:textId="0E6A094E" w:rsidR="00336495" w:rsidRPr="006A6613" w:rsidRDefault="00E84023" w:rsidP="006A6613">
      <w:pPr>
        <w:pStyle w:val="ListBullet"/>
      </w:pPr>
      <w:r>
        <w:t>d</w:t>
      </w:r>
      <w:r w:rsidR="00336495" w:rsidRPr="006A6613">
        <w:t>istance and transport access, including where there may be a financial barrier to participation</w:t>
      </w:r>
    </w:p>
    <w:p w14:paraId="259C979F" w14:textId="4A7B45C7" w:rsidR="00336495" w:rsidRPr="006A6613" w:rsidRDefault="00E84023" w:rsidP="006A6613">
      <w:pPr>
        <w:pStyle w:val="ListBullet"/>
      </w:pPr>
      <w:r>
        <w:t>c</w:t>
      </w:r>
      <w:r w:rsidR="00336495" w:rsidRPr="006A6613">
        <w:t>onfidence</w:t>
      </w:r>
    </w:p>
    <w:p w14:paraId="03717426" w14:textId="3CB2FE38" w:rsidR="00336495" w:rsidRPr="006A6613" w:rsidRDefault="00E84023" w:rsidP="006A6613">
      <w:pPr>
        <w:pStyle w:val="ListBullet"/>
      </w:pPr>
      <w:r>
        <w:t>l</w:t>
      </w:r>
      <w:r w:rsidR="00336495" w:rsidRPr="006A6613">
        <w:t>ack of culturally safe practices or spaces</w:t>
      </w:r>
    </w:p>
    <w:p w14:paraId="2FA193A3" w14:textId="04BF83E9" w:rsidR="00336495" w:rsidRDefault="00E84023" w:rsidP="006A6613">
      <w:pPr>
        <w:pStyle w:val="ListBullet"/>
      </w:pPr>
      <w:r>
        <w:t>a</w:t>
      </w:r>
      <w:r w:rsidR="00336495" w:rsidRPr="006A6613">
        <w:t>ccessibility, for example where temporary and permanent disability requirements are not considered</w:t>
      </w:r>
    </w:p>
    <w:p w14:paraId="42343E09" w14:textId="70622DCE" w:rsidR="00E84023" w:rsidRDefault="00E84023" w:rsidP="006A6613">
      <w:pPr>
        <w:pStyle w:val="ListBullet"/>
      </w:pPr>
      <w:r>
        <w:t>socio-economic factors</w:t>
      </w:r>
    </w:p>
    <w:p w14:paraId="0184362B" w14:textId="1DDC70D9" w:rsidR="00E84023" w:rsidRDefault="00E84023" w:rsidP="006A6613">
      <w:pPr>
        <w:pStyle w:val="ListBullet"/>
      </w:pPr>
      <w:r>
        <w:t>factors associated with new migrant settlement</w:t>
      </w:r>
    </w:p>
    <w:p w14:paraId="2CE2011C" w14:textId="37543609" w:rsidR="00EE314F" w:rsidRDefault="00EE314F" w:rsidP="006A6613">
      <w:pPr>
        <w:pStyle w:val="ListBullet"/>
      </w:pPr>
      <w:r>
        <w:t>c</w:t>
      </w:r>
      <w:r w:rsidRPr="006A6613">
        <w:t>onsultation fatigue</w:t>
      </w:r>
    </w:p>
    <w:p w14:paraId="000F23AE" w14:textId="77777777" w:rsidR="00A31F13" w:rsidRPr="00A31F13" w:rsidRDefault="00A31F13" w:rsidP="00A31F13">
      <w:pPr>
        <w:pStyle w:val="Heading2"/>
        <w:numPr>
          <w:ilvl w:val="1"/>
          <w:numId w:val="14"/>
        </w:numPr>
      </w:pPr>
      <w:bookmarkStart w:id="18" w:name="_Toc112403404"/>
      <w:bookmarkStart w:id="19" w:name="_Toc116585191"/>
      <w:r w:rsidRPr="00A31F13">
        <w:t>Cultural safety and intersectionality</w:t>
      </w:r>
      <w:bookmarkEnd w:id="18"/>
      <w:bookmarkEnd w:id="19"/>
      <w:r w:rsidRPr="00A31F13">
        <w:t xml:space="preserve"> </w:t>
      </w:r>
    </w:p>
    <w:p w14:paraId="5FD8785D" w14:textId="77777777" w:rsidR="00A31F13" w:rsidRPr="00F80FC3" w:rsidRDefault="00A31F13" w:rsidP="0024388F">
      <w:pPr>
        <w:pStyle w:val="BodyTextBold"/>
      </w:pPr>
      <w:r w:rsidRPr="00F80FC3">
        <w:t>Cultural safety</w:t>
      </w:r>
    </w:p>
    <w:p w14:paraId="0E8E83CC" w14:textId="77777777" w:rsidR="00A31F13" w:rsidRPr="006A3199" w:rsidRDefault="00A31F13" w:rsidP="0024388F">
      <w:pPr>
        <w:pStyle w:val="BodyText"/>
      </w:pPr>
      <w:r w:rsidRPr="006A3199">
        <w:t xml:space="preserve">To deliver a truly inclusive approach, engaging in a culturally safe manner is critical. </w:t>
      </w:r>
    </w:p>
    <w:p w14:paraId="0C62DB77" w14:textId="77777777" w:rsidR="00A31F13" w:rsidRPr="006A3199" w:rsidRDefault="00A31F13" w:rsidP="0024388F">
      <w:pPr>
        <w:pStyle w:val="BodyText"/>
      </w:pPr>
      <w:r w:rsidRPr="006A3199">
        <w:lastRenderedPageBreak/>
        <w:t xml:space="preserve"> A culturally safe and secure environment is one where people feel safe and draw strengths in their identity, culture and community</w:t>
      </w:r>
      <w:r w:rsidRPr="006A3199">
        <w:rPr>
          <w:rStyle w:val="FootnoteReference"/>
          <w:rFonts w:ascii="Verdana" w:hAnsi="Verdana"/>
        </w:rPr>
        <w:footnoteReference w:id="2"/>
      </w:r>
      <w:r w:rsidRPr="006A3199">
        <w:t xml:space="preserve">. </w:t>
      </w:r>
    </w:p>
    <w:p w14:paraId="478A1A1B" w14:textId="77777777" w:rsidR="00A31F13" w:rsidRPr="006A3199" w:rsidRDefault="00A31F13" w:rsidP="0024388F">
      <w:pPr>
        <w:pStyle w:val="BodyText"/>
      </w:pPr>
      <w:r w:rsidRPr="006A3199">
        <w:t xml:space="preserve">The best way to provide cultural safety is to talk to people who identify and work closely with the cultures in the community you are working within. </w:t>
      </w:r>
    </w:p>
    <w:p w14:paraId="7048838F" w14:textId="391D40EE" w:rsidR="006A3199" w:rsidRDefault="00A31F13" w:rsidP="0024388F">
      <w:pPr>
        <w:pStyle w:val="BodyText"/>
      </w:pPr>
      <w:r w:rsidRPr="006A3199">
        <w:t xml:space="preserve">Self-determined engagement is </w:t>
      </w:r>
      <w:r w:rsidR="006A3199">
        <w:t>a key part of this. During the very early planning stage, c</w:t>
      </w:r>
      <w:r w:rsidRPr="006A3199">
        <w:t xml:space="preserve">onsider how you seek out, understand and </w:t>
      </w:r>
      <w:r w:rsidR="006A3199">
        <w:t>design</w:t>
      </w:r>
      <w:r w:rsidRPr="006A3199">
        <w:t xml:space="preserve"> your approach to meet the needs and preferences </w:t>
      </w:r>
      <w:r w:rsidR="006A3199">
        <w:t>as expressed</w:t>
      </w:r>
      <w:r w:rsidRPr="006A3199">
        <w:t xml:space="preserve"> by </w:t>
      </w:r>
      <w:r w:rsidR="006A3199">
        <w:t>your target audiences.</w:t>
      </w:r>
      <w:r w:rsidRPr="006A3199">
        <w:t xml:space="preserve"> </w:t>
      </w:r>
    </w:p>
    <w:p w14:paraId="769A077C" w14:textId="77777777" w:rsidR="00A31F13" w:rsidRPr="006A3199" w:rsidRDefault="00A31F13" w:rsidP="0024388F">
      <w:pPr>
        <w:pStyle w:val="BodyTextBold"/>
      </w:pPr>
      <w:r w:rsidRPr="006A3199">
        <w:t>Intersectionality</w:t>
      </w:r>
    </w:p>
    <w:p w14:paraId="0E1E20A1" w14:textId="77777777" w:rsidR="00A31F13" w:rsidRPr="006A3199" w:rsidRDefault="00A31F13" w:rsidP="0024388F">
      <w:pPr>
        <w:pStyle w:val="BodyText"/>
      </w:pPr>
      <w:r w:rsidRPr="006A3199">
        <w:t>In recognising and celebrating different cultures and identities, it is also important to consider intersectionality, which refers to how the various aspects of a person’s identity can expose them to overlapping forms of discrimination and marginalisation</w:t>
      </w:r>
      <w:r w:rsidRPr="006A3199">
        <w:footnoteReference w:id="3"/>
      </w:r>
      <w:r w:rsidRPr="006A3199">
        <w:t xml:space="preserve">. </w:t>
      </w:r>
    </w:p>
    <w:p w14:paraId="75835512" w14:textId="27DF30F9" w:rsidR="006A3199" w:rsidRPr="0024388F" w:rsidRDefault="00A31F13" w:rsidP="0024388F">
      <w:pPr>
        <w:pStyle w:val="BodyText"/>
      </w:pPr>
      <w:r w:rsidRPr="006A3199">
        <w:t xml:space="preserve">For example, as a human we all have diverse and different lived experiences. You may identify as a woman, but also a woman of colour and with a disability and this can define your experiences. </w:t>
      </w:r>
    </w:p>
    <w:p w14:paraId="24B46C46" w14:textId="6C796308" w:rsidR="006A3199" w:rsidRPr="00C81E7A" w:rsidRDefault="006A3199" w:rsidP="00C81E7A">
      <w:pPr>
        <w:pStyle w:val="HighlightBoxHeading"/>
        <w:ind w:left="0"/>
        <w:rPr>
          <w:rFonts w:ascii="Verdana" w:hAnsi="Verdana"/>
          <w:b w:val="0"/>
        </w:rPr>
      </w:pPr>
      <w:r>
        <w:t xml:space="preserve">Resource: </w:t>
      </w:r>
      <w:hyperlink r:id="rId21" w:history="1">
        <w:r w:rsidRPr="00C81E7A">
          <w:rPr>
            <w:rStyle w:val="Hyperlink"/>
            <w:rFonts w:ascii="Verdana" w:hAnsi="Verdana"/>
            <w:b w:val="0"/>
          </w:rPr>
          <w:t>Short video on intersectionality and GIA</w:t>
        </w:r>
      </w:hyperlink>
      <w:r w:rsidR="00C81E7A" w:rsidRPr="00C81E7A">
        <w:rPr>
          <w:rFonts w:ascii="Verdana" w:hAnsi="Verdana"/>
          <w:b w:val="0"/>
        </w:rPr>
        <w:t>, Gender Equality Commission (6 mins)</w:t>
      </w:r>
    </w:p>
    <w:p w14:paraId="4B336DDD" w14:textId="77777777" w:rsidR="00A31F13" w:rsidRPr="00F80FC3" w:rsidRDefault="00A31F13" w:rsidP="00A31F13">
      <w:pPr>
        <w:pStyle w:val="CBodyLight"/>
        <w:ind w:left="720"/>
        <w:rPr>
          <w:rFonts w:ascii="Verdana" w:hAnsi="Verdana"/>
        </w:rPr>
      </w:pPr>
    </w:p>
    <w:p w14:paraId="0F0A97CC" w14:textId="77777777" w:rsidR="00A31F13" w:rsidRPr="00C81E7A" w:rsidRDefault="00A31F13" w:rsidP="0024388F">
      <w:pPr>
        <w:pStyle w:val="BodyTextBold"/>
      </w:pPr>
      <w:r w:rsidRPr="00C81E7A">
        <w:t>How to approach cultural safety and intersectionality for your project</w:t>
      </w:r>
    </w:p>
    <w:p w14:paraId="246E1ECA" w14:textId="6873B621" w:rsidR="00A31F13" w:rsidRPr="00C81E7A" w:rsidRDefault="00812AFF" w:rsidP="0024388F">
      <w:pPr>
        <w:pStyle w:val="BodyText"/>
        <w:rPr>
          <w:rFonts w:ascii="Verdana" w:hAnsi="Verdana"/>
        </w:rPr>
      </w:pPr>
      <w:r>
        <w:rPr>
          <w:rFonts w:ascii="Verdana" w:hAnsi="Verdana"/>
        </w:rPr>
        <w:t>W</w:t>
      </w:r>
      <w:r w:rsidR="00A31F13" w:rsidRPr="00C81E7A">
        <w:rPr>
          <w:rFonts w:ascii="Verdana" w:hAnsi="Verdana"/>
        </w:rPr>
        <w:t>e can approach intersectionality by applying overarching inclusive communication and engagement methods to all our projects. These are detailed in section</w:t>
      </w:r>
      <w:r w:rsidR="00C81E7A">
        <w:rPr>
          <w:rFonts w:ascii="Verdana" w:hAnsi="Verdana"/>
        </w:rPr>
        <w:t>s</w:t>
      </w:r>
      <w:r w:rsidR="00A31F13" w:rsidRPr="00C81E7A">
        <w:rPr>
          <w:rFonts w:ascii="Verdana" w:hAnsi="Verdana"/>
        </w:rPr>
        <w:t xml:space="preserve"> 4 and 5</w:t>
      </w:r>
      <w:r>
        <w:rPr>
          <w:rFonts w:ascii="Verdana" w:hAnsi="Verdana"/>
        </w:rPr>
        <w:t>,</w:t>
      </w:r>
      <w:r w:rsidR="00A31F13" w:rsidRPr="00C81E7A">
        <w:rPr>
          <w:rFonts w:ascii="Verdana" w:hAnsi="Verdana"/>
        </w:rPr>
        <w:t xml:space="preserve"> along with methods that target specific cohorts when necessary. </w:t>
      </w:r>
    </w:p>
    <w:p w14:paraId="2F9FEF45" w14:textId="77777777" w:rsidR="00A31F13" w:rsidRPr="00C81E7A" w:rsidRDefault="00A31F13" w:rsidP="00A31F13">
      <w:pPr>
        <w:pStyle w:val="CBodyLight"/>
        <w:rPr>
          <w:rFonts w:ascii="Verdana" w:hAnsi="Verdana"/>
          <w:sz w:val="24"/>
          <w:szCs w:val="24"/>
        </w:rPr>
      </w:pPr>
      <w:r w:rsidRPr="00C81E7A">
        <w:rPr>
          <w:rFonts w:ascii="Verdana" w:hAnsi="Verdana"/>
          <w:sz w:val="24"/>
          <w:szCs w:val="24"/>
        </w:rPr>
        <w:t>Other general considerations include:</w:t>
      </w:r>
    </w:p>
    <w:p w14:paraId="25AAF346" w14:textId="3A1EEFF9" w:rsidR="00A31F13" w:rsidRPr="00C81E7A" w:rsidRDefault="00812AFF" w:rsidP="00C81E7A">
      <w:pPr>
        <w:pStyle w:val="ListBullet"/>
      </w:pPr>
      <w:r>
        <w:t>T</w:t>
      </w:r>
      <w:r w:rsidR="00A31F13" w:rsidRPr="00C81E7A">
        <w:t xml:space="preserve">hink about who the right facilitator is for different cohorts. It may be more appropriate to have a facilitator that the participants can identify with. </w:t>
      </w:r>
    </w:p>
    <w:p w14:paraId="2A4389AA" w14:textId="3675935D" w:rsidR="00A31F13" w:rsidRDefault="00812AFF" w:rsidP="00C81E7A">
      <w:pPr>
        <w:pStyle w:val="ListBullet"/>
      </w:pPr>
      <w:r>
        <w:lastRenderedPageBreak/>
        <w:t>C</w:t>
      </w:r>
      <w:r w:rsidR="00A31F13" w:rsidRPr="00C81E7A">
        <w:t>onsider carefully how you use and talk about ‘targe</w:t>
      </w:r>
      <w:r w:rsidR="00C81E7A">
        <w:t>t cohorts’, acknowledging inter</w:t>
      </w:r>
      <w:r w:rsidR="00A31F13" w:rsidRPr="00C81E7A">
        <w:t xml:space="preserve">sectionality. For example, if you run a series of focus groups that target different cohorts some participants might find it hard to know which part of their identity they are representing. Opportunities like this should be promoted as important ways for Melbourne Water to reach diverse cohorts but don’t expect people to only talk about their experience as someone who identifies </w:t>
      </w:r>
      <w:r>
        <w:t>only with</w:t>
      </w:r>
      <w:r w:rsidRPr="00C81E7A">
        <w:t xml:space="preserve"> </w:t>
      </w:r>
      <w:r w:rsidR="00A31F13" w:rsidRPr="00C81E7A">
        <w:t xml:space="preserve">that cohort – all parts of their identity are important and valued.  </w:t>
      </w:r>
    </w:p>
    <w:p w14:paraId="77BCDCC3" w14:textId="57A31D5E" w:rsidR="003C60DD" w:rsidRPr="00C81E7A" w:rsidRDefault="003C60DD" w:rsidP="003C60DD">
      <w:pPr>
        <w:pStyle w:val="ListBullet"/>
      </w:pPr>
      <w:r>
        <w:t xml:space="preserve">Provide ample time for community members to develop informed views and </w:t>
      </w:r>
      <w:r w:rsidR="00812AFF">
        <w:t xml:space="preserve">contribute </w:t>
      </w:r>
      <w:r>
        <w:t>to decision-making</w:t>
      </w:r>
    </w:p>
    <w:p w14:paraId="5CB51EB0" w14:textId="27AA7D09" w:rsidR="005F2038" w:rsidRDefault="00812AFF" w:rsidP="0024388F">
      <w:pPr>
        <w:pStyle w:val="ListBullet"/>
      </w:pPr>
      <w:r>
        <w:t>O</w:t>
      </w:r>
      <w:r w:rsidR="00A31F13" w:rsidRPr="00C81E7A">
        <w:t xml:space="preserve">ffer a buddy opportunity for online events. In face-to-face events participants will often move to be in groups with people they identify with. This is harder to do online so consider offering, as part of the registration, opportunities for people to identify a buddy that they will always be in a breakout room with. </w:t>
      </w:r>
    </w:p>
    <w:p w14:paraId="06898FB5" w14:textId="08B5DC4C" w:rsidR="0024388F" w:rsidRDefault="0024388F" w:rsidP="0024388F">
      <w:pPr>
        <w:pStyle w:val="ListBullet"/>
        <w:numPr>
          <w:ilvl w:val="0"/>
          <w:numId w:val="0"/>
        </w:numPr>
        <w:ind w:left="567" w:hanging="567"/>
      </w:pPr>
    </w:p>
    <w:p w14:paraId="69126E37" w14:textId="77777777" w:rsidR="0024388F" w:rsidRPr="00F80FC3" w:rsidRDefault="0024388F" w:rsidP="0024388F">
      <w:pPr>
        <w:pStyle w:val="Heading1"/>
        <w:numPr>
          <w:ilvl w:val="0"/>
          <w:numId w:val="14"/>
        </w:numPr>
        <w:rPr>
          <w:rFonts w:ascii="Verdana" w:hAnsi="Verdana"/>
        </w:rPr>
      </w:pPr>
      <w:bookmarkStart w:id="20" w:name="_Toc112403405"/>
      <w:bookmarkStart w:id="21" w:name="_Toc116585192"/>
      <w:r w:rsidRPr="00F80FC3">
        <w:rPr>
          <w:rFonts w:ascii="Verdana" w:hAnsi="Verdana"/>
        </w:rPr>
        <w:t>Designing and delivering inclusive communications</w:t>
      </w:r>
      <w:bookmarkEnd w:id="20"/>
      <w:bookmarkEnd w:id="21"/>
    </w:p>
    <w:p w14:paraId="031B1BAF" w14:textId="77777777" w:rsidR="0024388F" w:rsidRPr="0024388F" w:rsidRDefault="0024388F" w:rsidP="0024388F">
      <w:pPr>
        <w:pStyle w:val="BodyText"/>
      </w:pPr>
      <w:r w:rsidRPr="0024388F">
        <w:t xml:space="preserve">When developing communications to support engagement you need to consider the variety of needs of your target audiences. </w:t>
      </w:r>
    </w:p>
    <w:p w14:paraId="4201CB09" w14:textId="33C26C7A" w:rsidR="0024388F" w:rsidRPr="00F80FC3" w:rsidRDefault="0024388F" w:rsidP="0024388F">
      <w:pPr>
        <w:pStyle w:val="BodyText"/>
      </w:pPr>
      <w:r w:rsidRPr="0024388F">
        <w:t>It is important to provide information in a variety of formats and using different commun</w:t>
      </w:r>
      <w:r w:rsidR="00FE72C1">
        <w:t xml:space="preserve">ication channels. </w:t>
      </w:r>
      <w:r w:rsidRPr="0024388F">
        <w:t>The suite of communication tools you use should be informed by previous stakeholder insights and acknowledge the diverse preferences of stakeholders</w:t>
      </w:r>
      <w:r w:rsidR="00DF589F">
        <w:t>. Contact  details should be provided if people require information in an alternative format to that provided</w:t>
      </w:r>
      <w:r w:rsidRPr="0024388F">
        <w:t>.</w:t>
      </w:r>
      <w:r w:rsidRPr="00F80FC3">
        <w:t xml:space="preserve">  </w:t>
      </w:r>
    </w:p>
    <w:p w14:paraId="59D6F688" w14:textId="77777777" w:rsidR="0024388F" w:rsidRPr="00F459DE" w:rsidRDefault="0024388F" w:rsidP="00F459DE">
      <w:pPr>
        <w:pStyle w:val="Heading2"/>
        <w:numPr>
          <w:ilvl w:val="1"/>
          <w:numId w:val="14"/>
        </w:numPr>
      </w:pPr>
      <w:bookmarkStart w:id="22" w:name="_Toc116585193"/>
      <w:r w:rsidRPr="00F459DE">
        <w:t>Minimum requirements to make sure your information is accessible</w:t>
      </w:r>
      <w:bookmarkEnd w:id="22"/>
    </w:p>
    <w:p w14:paraId="26BC9D38" w14:textId="528B8C99" w:rsidR="0024388F" w:rsidRPr="00F459DE" w:rsidRDefault="0024388F" w:rsidP="00F459DE">
      <w:pPr>
        <w:pStyle w:val="BodyText"/>
      </w:pPr>
      <w:r w:rsidRPr="00F459DE">
        <w:t xml:space="preserve">Accessibility is about everyone having equal access to information and services. </w:t>
      </w:r>
    </w:p>
    <w:p w14:paraId="2CE830B5" w14:textId="4E9DAA9D" w:rsidR="0024388F" w:rsidRPr="00F459DE" w:rsidRDefault="0024388F" w:rsidP="00F459DE">
      <w:pPr>
        <w:pStyle w:val="BodyText"/>
      </w:pPr>
      <w:r w:rsidRPr="00F459DE">
        <w:t xml:space="preserve">In many cases we have legal obligations that require us to make sure our communications are accessible. For example, the </w:t>
      </w:r>
      <w:r w:rsidRPr="00F459DE">
        <w:rPr>
          <w:i/>
          <w:iCs/>
        </w:rPr>
        <w:t>Disability Discrimination Act 1992</w:t>
      </w:r>
      <w:r w:rsidRPr="00F459DE">
        <w:t xml:space="preserve"> requires agencies to ensure people with disability have the same access to information and services as others in the community.</w:t>
      </w:r>
    </w:p>
    <w:p w14:paraId="62A14E8B" w14:textId="7B97F14A" w:rsidR="0024388F" w:rsidRPr="00F80FC3" w:rsidRDefault="0024388F" w:rsidP="00F459DE">
      <w:pPr>
        <w:pStyle w:val="BodyText"/>
      </w:pPr>
      <w:r w:rsidRPr="00F459DE">
        <w:lastRenderedPageBreak/>
        <w:t xml:space="preserve">There are specific requirements </w:t>
      </w:r>
      <w:r w:rsidR="000A4E87">
        <w:t>to support us to deliver accessible communications</w:t>
      </w:r>
      <w:r w:rsidRPr="00F459DE">
        <w:t xml:space="preserve"> </w:t>
      </w:r>
      <w:r w:rsidR="000A4E87">
        <w:t>and</w:t>
      </w:r>
      <w:r w:rsidR="000A4E87" w:rsidRPr="00F459DE">
        <w:t xml:space="preserve"> </w:t>
      </w:r>
      <w:r w:rsidRPr="00F459DE">
        <w:t>minimum accessibility requirements that Melbourne Water staff should implement across all</w:t>
      </w:r>
      <w:r w:rsidRPr="00F80FC3">
        <w:t xml:space="preserve"> communications</w:t>
      </w:r>
      <w:r w:rsidR="00F459DE">
        <w:t xml:space="preserve"> including:</w:t>
      </w:r>
    </w:p>
    <w:p w14:paraId="614F0C93" w14:textId="0F10A703" w:rsidR="0024388F" w:rsidRPr="00F80FC3" w:rsidRDefault="000A4E87" w:rsidP="00F459DE">
      <w:pPr>
        <w:pStyle w:val="ListBullet"/>
      </w:pPr>
      <w:r>
        <w:t>B</w:t>
      </w:r>
      <w:r w:rsidR="0024388F" w:rsidRPr="00F80FC3">
        <w:t>e written in plain English to Grade 8 level or below.</w:t>
      </w:r>
    </w:p>
    <w:p w14:paraId="30A25AB0" w14:textId="0CE3CCC6" w:rsidR="0024388F" w:rsidRPr="00F80FC3" w:rsidRDefault="000A4E87" w:rsidP="00F459DE">
      <w:pPr>
        <w:pStyle w:val="ListBullet"/>
      </w:pPr>
      <w:r>
        <w:t>B</w:t>
      </w:r>
      <w:r w:rsidR="0024388F" w:rsidRPr="00F80FC3">
        <w:t>e as concise as possible.</w:t>
      </w:r>
    </w:p>
    <w:p w14:paraId="5F7DF25E" w14:textId="1A3381A1" w:rsidR="0024388F" w:rsidRPr="00F80FC3" w:rsidRDefault="000A4E87" w:rsidP="00F459DE">
      <w:pPr>
        <w:pStyle w:val="ListBullet"/>
      </w:pPr>
      <w:r>
        <w:t>U</w:t>
      </w:r>
      <w:r w:rsidR="0024388F" w:rsidRPr="00F80FC3">
        <w:t>se headings and sub-headings to 'signpost' the information and break it up.</w:t>
      </w:r>
    </w:p>
    <w:p w14:paraId="7DC7F795" w14:textId="4500ABB8" w:rsidR="0024388F" w:rsidRPr="00F80FC3" w:rsidRDefault="000A4E87" w:rsidP="00F459DE">
      <w:pPr>
        <w:pStyle w:val="ListBullet"/>
      </w:pPr>
      <w:r>
        <w:t>U</w:t>
      </w:r>
      <w:r w:rsidR="0024388F" w:rsidRPr="00F80FC3">
        <w:t>se short paragraphs and keep sentences short (15-25 words max)</w:t>
      </w:r>
      <w:r>
        <w:t>.</w:t>
      </w:r>
      <w:r w:rsidR="0024388F" w:rsidRPr="00F80FC3">
        <w:t xml:space="preserve"> </w:t>
      </w:r>
    </w:p>
    <w:p w14:paraId="7B71FD7F" w14:textId="45C88E75" w:rsidR="0024388F" w:rsidRPr="00F80FC3" w:rsidRDefault="000A4E87" w:rsidP="00F459DE">
      <w:pPr>
        <w:pStyle w:val="ListBullet"/>
      </w:pPr>
      <w:r>
        <w:t>B</w:t>
      </w:r>
      <w:r w:rsidR="0024388F" w:rsidRPr="00F80FC3">
        <w:t xml:space="preserve">e as legible as possible, for example, using a minimum 14-point text size for printed documents. </w:t>
      </w:r>
    </w:p>
    <w:p w14:paraId="5F16E067" w14:textId="3A0DE576" w:rsidR="0024388F" w:rsidRPr="00F80FC3" w:rsidRDefault="000A4E87" w:rsidP="00F459DE">
      <w:pPr>
        <w:pStyle w:val="ListBullet"/>
      </w:pPr>
      <w:r>
        <w:t>P</w:t>
      </w:r>
      <w:r w:rsidR="0024388F" w:rsidRPr="00F80FC3">
        <w:t>ut key information first and detail later.</w:t>
      </w:r>
    </w:p>
    <w:p w14:paraId="0BABC595" w14:textId="4228BA3B" w:rsidR="0024388F" w:rsidRPr="00F80FC3" w:rsidRDefault="000A4E87" w:rsidP="00F459DE">
      <w:pPr>
        <w:pStyle w:val="ListBullet"/>
      </w:pPr>
      <w:r>
        <w:t>U</w:t>
      </w:r>
      <w:r w:rsidR="0024388F" w:rsidRPr="00F80FC3">
        <w:t>se every day words and avoid jargon, wordplay, colloquialisms or phrases with double meanings</w:t>
      </w:r>
      <w:r>
        <w:t>.</w:t>
      </w:r>
    </w:p>
    <w:p w14:paraId="57C7A9C3" w14:textId="73E0E238" w:rsidR="0024388F" w:rsidRPr="00F80FC3" w:rsidRDefault="000A4E87" w:rsidP="00F459DE">
      <w:pPr>
        <w:pStyle w:val="ListBullet"/>
      </w:pPr>
      <w:r>
        <w:t>U</w:t>
      </w:r>
      <w:r w:rsidR="0024388F" w:rsidRPr="00F80FC3">
        <w:t>se an active voice, e.g. ‘we decided that’ not ‘it has been decided that’</w:t>
      </w:r>
      <w:r>
        <w:t>.</w:t>
      </w:r>
    </w:p>
    <w:p w14:paraId="21C8865E" w14:textId="1553758F" w:rsidR="0024388F" w:rsidRPr="00F80FC3" w:rsidRDefault="000A4E87" w:rsidP="00F459DE">
      <w:pPr>
        <w:pStyle w:val="ListBullet"/>
      </w:pPr>
      <w:r>
        <w:t>U</w:t>
      </w:r>
      <w:r w:rsidR="0024388F" w:rsidRPr="00F80FC3">
        <w:t xml:space="preserve">se inclusive language (see section </w:t>
      </w:r>
      <w:r w:rsidR="00FE72C1">
        <w:t>4.5</w:t>
      </w:r>
      <w:r w:rsidR="0024388F" w:rsidRPr="00F80FC3">
        <w:t xml:space="preserve"> for more detail)</w:t>
      </w:r>
      <w:r>
        <w:t>.</w:t>
      </w:r>
    </w:p>
    <w:p w14:paraId="24D78689" w14:textId="3DD1A220" w:rsidR="0024388F" w:rsidRPr="00F80FC3" w:rsidRDefault="000A4E87" w:rsidP="00F459DE">
      <w:pPr>
        <w:pStyle w:val="ListBullet"/>
      </w:pPr>
      <w:r>
        <w:t>T</w:t>
      </w:r>
      <w:r w:rsidR="0024388F" w:rsidRPr="00F80FC3">
        <w:t>hink about the location of the communications and who will see it. Make sure the messages and images are suitable for a general audience.</w:t>
      </w:r>
    </w:p>
    <w:p w14:paraId="7B510D0F" w14:textId="2E4581CA" w:rsidR="0024388F" w:rsidRPr="00F80FC3" w:rsidRDefault="000A4E87" w:rsidP="00F459DE">
      <w:pPr>
        <w:pStyle w:val="ListBullet"/>
      </w:pPr>
      <w:r>
        <w:t>U</w:t>
      </w:r>
      <w:r w:rsidR="0024388F" w:rsidRPr="00F80FC3">
        <w:t xml:space="preserve">se imagery that includes diverse people, including people of different ages, gender, appearance and backgrounds. It should not portray people in a stereotypical or discriminatory way. </w:t>
      </w:r>
    </w:p>
    <w:p w14:paraId="6F6EE9BD" w14:textId="40D04EEB" w:rsidR="0024388F" w:rsidRDefault="000A4E87" w:rsidP="00F459DE">
      <w:pPr>
        <w:pStyle w:val="ListBullet"/>
      </w:pPr>
      <w:r>
        <w:t>D</w:t>
      </w:r>
      <w:r w:rsidR="0024388F" w:rsidRPr="00F80FC3">
        <w:t>on't use humour, artworks or historical settings to stereotype people.</w:t>
      </w:r>
    </w:p>
    <w:p w14:paraId="1C4A80E3" w14:textId="774E1D80" w:rsidR="00BE5089" w:rsidRDefault="00BE5089" w:rsidP="00F459DE">
      <w:pPr>
        <w:pStyle w:val="ListBullet"/>
      </w:pPr>
      <w:r>
        <w:t>Offer to provide information in alternative formats should this be required, and provide a contact for people to follow this offer up.</w:t>
      </w:r>
      <w:r w:rsidR="002A2819">
        <w:t xml:space="preserve"> Be ready to be responsive if people do take up this offer.</w:t>
      </w:r>
    </w:p>
    <w:p w14:paraId="0ACEA799" w14:textId="0FC3CAE6" w:rsidR="007629A9" w:rsidRPr="00F80FC3" w:rsidRDefault="007629A9" w:rsidP="00F459DE">
      <w:pPr>
        <w:pStyle w:val="ListBullet"/>
      </w:pPr>
      <w:r>
        <w:t>If sharing large amounts of information (e.g. pre-reading before a workshop), consider providing an audio recording of the information.</w:t>
      </w:r>
    </w:p>
    <w:p w14:paraId="176FCC69" w14:textId="5DC84A8A" w:rsidR="00F459DE" w:rsidRDefault="00F459DE" w:rsidP="002374AD">
      <w:pPr>
        <w:pStyle w:val="ListBullet"/>
        <w:numPr>
          <w:ilvl w:val="0"/>
          <w:numId w:val="0"/>
        </w:numPr>
      </w:pPr>
    </w:p>
    <w:p w14:paraId="0DA0F49D" w14:textId="77777777" w:rsidR="002374AD" w:rsidRDefault="002374AD" w:rsidP="002374AD">
      <w:pPr>
        <w:pStyle w:val="HighlightBoxHeading"/>
      </w:pPr>
      <w:r>
        <w:t xml:space="preserve">Resources: </w:t>
      </w:r>
    </w:p>
    <w:p w14:paraId="7BB45D59" w14:textId="7C32A782" w:rsidR="002374AD" w:rsidRDefault="004432ED" w:rsidP="002374AD">
      <w:pPr>
        <w:pStyle w:val="HighlightBoxHeading"/>
        <w:rPr>
          <w:rStyle w:val="Hyperlink"/>
          <w:b w:val="0"/>
          <w:color w:val="231F20" w:themeColor="text1"/>
          <w:u w:val="none"/>
        </w:rPr>
      </w:pPr>
      <w:hyperlink r:id="rId22" w:history="1">
        <w:r w:rsidR="002374AD" w:rsidRPr="000A5164">
          <w:rPr>
            <w:rStyle w:val="Hyperlink"/>
            <w:b w:val="0"/>
          </w:rPr>
          <w:t>Ac</w:t>
        </w:r>
        <w:r w:rsidR="002374AD" w:rsidRPr="000A5164">
          <w:rPr>
            <w:rStyle w:val="Hyperlink"/>
            <w:b w:val="0"/>
          </w:rPr>
          <w:t>c</w:t>
        </w:r>
        <w:r w:rsidR="002374AD" w:rsidRPr="000A5164">
          <w:rPr>
            <w:rStyle w:val="Hyperlink"/>
            <w:b w:val="0"/>
          </w:rPr>
          <w:t>essibility guidelines for government communications | Victorian Government</w:t>
        </w:r>
      </w:hyperlink>
    </w:p>
    <w:p w14:paraId="6574B606" w14:textId="57CD4915" w:rsidR="002374AD" w:rsidRPr="000A5164" w:rsidRDefault="000A5164" w:rsidP="002374AD">
      <w:pPr>
        <w:pStyle w:val="HighlightBoxHeading"/>
        <w:rPr>
          <w:rStyle w:val="Hyperlink"/>
          <w:b w:val="0"/>
        </w:rPr>
      </w:pPr>
      <w:r>
        <w:rPr>
          <w:b w:val="0"/>
        </w:rPr>
        <w:fldChar w:fldCharType="begin"/>
      </w:r>
      <w:r>
        <w:rPr>
          <w:b w:val="0"/>
        </w:rPr>
        <w:instrText xml:space="preserve"> HYPERLINK "https://www.stylemanual.gov.au/accessible-and-inclusive-content/how-people-read" </w:instrText>
      </w:r>
      <w:r>
        <w:rPr>
          <w:b w:val="0"/>
        </w:rPr>
        <w:fldChar w:fldCharType="separate"/>
      </w:r>
      <w:r w:rsidR="002374AD" w:rsidRPr="000A5164">
        <w:rPr>
          <w:rStyle w:val="Hyperlink"/>
          <w:b w:val="0"/>
        </w:rPr>
        <w:t>How pe</w:t>
      </w:r>
      <w:r w:rsidR="002374AD" w:rsidRPr="000A5164">
        <w:rPr>
          <w:rStyle w:val="Hyperlink"/>
          <w:b w:val="0"/>
        </w:rPr>
        <w:t>o</w:t>
      </w:r>
      <w:r w:rsidR="002374AD" w:rsidRPr="000A5164">
        <w:rPr>
          <w:rStyle w:val="Hyperlink"/>
          <w:b w:val="0"/>
        </w:rPr>
        <w:t>ple read | Australian Government Style Manual</w:t>
      </w:r>
    </w:p>
    <w:p w14:paraId="4A134D18" w14:textId="617BA07D" w:rsidR="002374AD" w:rsidRDefault="000A5164" w:rsidP="002374AD">
      <w:pPr>
        <w:pStyle w:val="HighlightBoxText"/>
      </w:pPr>
      <w:r>
        <w:fldChar w:fldCharType="end"/>
      </w:r>
      <w:r w:rsidR="003C26DF">
        <w:t xml:space="preserve"> </w:t>
      </w:r>
    </w:p>
    <w:p w14:paraId="7CEC5F02" w14:textId="2A1C3B2E" w:rsidR="000A5164" w:rsidRPr="002374AD" w:rsidRDefault="004432ED" w:rsidP="002374AD">
      <w:pPr>
        <w:pStyle w:val="HighlightBoxText"/>
      </w:pPr>
      <w:hyperlink r:id="rId23" w:history="1">
        <w:r w:rsidR="000A5164" w:rsidRPr="000A5164">
          <w:rPr>
            <w:rStyle w:val="Hyperlink"/>
          </w:rPr>
          <w:t xml:space="preserve">Scope Australia </w:t>
        </w:r>
        <w:r w:rsidR="00F459DE" w:rsidRPr="000A5164">
          <w:rPr>
            <w:rStyle w:val="Hyperlink"/>
          </w:rPr>
          <w:t>|</w:t>
        </w:r>
        <w:r w:rsidR="000A5164" w:rsidRPr="000A5164">
          <w:rPr>
            <w:rStyle w:val="Hyperlink"/>
          </w:rPr>
          <w:t xml:space="preserve"> Plain E</w:t>
        </w:r>
        <w:r w:rsidR="000A5164" w:rsidRPr="000A5164">
          <w:rPr>
            <w:rStyle w:val="Hyperlink"/>
          </w:rPr>
          <w:t>n</w:t>
        </w:r>
        <w:r w:rsidR="000A5164" w:rsidRPr="000A5164">
          <w:rPr>
            <w:rStyle w:val="Hyperlink"/>
          </w:rPr>
          <w:t>glish or easy English?</w:t>
        </w:r>
      </w:hyperlink>
      <w:r w:rsidR="000A5164">
        <w:t xml:space="preserve"> </w:t>
      </w:r>
    </w:p>
    <w:p w14:paraId="44D4CA35" w14:textId="77777777" w:rsidR="00F459DE" w:rsidRPr="0024388F" w:rsidRDefault="00F459DE" w:rsidP="0024388F">
      <w:pPr>
        <w:pStyle w:val="ListBullet"/>
        <w:numPr>
          <w:ilvl w:val="0"/>
          <w:numId w:val="0"/>
        </w:numPr>
        <w:ind w:left="567" w:hanging="567"/>
      </w:pPr>
    </w:p>
    <w:p w14:paraId="4F822F13" w14:textId="77777777" w:rsidR="001C2470" w:rsidRPr="001C2470" w:rsidRDefault="001C2470" w:rsidP="001C2470">
      <w:pPr>
        <w:pStyle w:val="Heading2"/>
        <w:numPr>
          <w:ilvl w:val="1"/>
          <w:numId w:val="14"/>
        </w:numPr>
      </w:pPr>
      <w:bookmarkStart w:id="23" w:name="_Toc116585194"/>
      <w:r w:rsidRPr="001C2470">
        <w:t>Online accessibility</w:t>
      </w:r>
      <w:bookmarkEnd w:id="23"/>
    </w:p>
    <w:p w14:paraId="5054C84A" w14:textId="77777777" w:rsidR="001C2470" w:rsidRPr="001C2470" w:rsidRDefault="001C2470" w:rsidP="001C2470">
      <w:pPr>
        <w:pStyle w:val="BodyText"/>
      </w:pPr>
      <w:r w:rsidRPr="001C2470">
        <w:t>As a government agency we must comply to the Victorian Government Website Management Framework standard on accessibility, this is Level AA of Web Content Accessibility Guidelines (WCAG) 2.1.</w:t>
      </w:r>
    </w:p>
    <w:p w14:paraId="5F94A2C3" w14:textId="77777777" w:rsidR="001C2470" w:rsidRPr="001C2470" w:rsidRDefault="001C2470" w:rsidP="001C2470">
      <w:pPr>
        <w:pStyle w:val="BodyText"/>
      </w:pPr>
      <w:r w:rsidRPr="001C2470">
        <w:t xml:space="preserve">We must consider the following when developing online content: </w:t>
      </w:r>
    </w:p>
    <w:p w14:paraId="6434F18C" w14:textId="3A084741" w:rsidR="001C2470" w:rsidRPr="001C2470" w:rsidRDefault="00BF0603" w:rsidP="001C2470">
      <w:pPr>
        <w:pStyle w:val="ListBullet"/>
      </w:pPr>
      <w:r>
        <w:t>s</w:t>
      </w:r>
      <w:r w:rsidR="001C2470" w:rsidRPr="001C2470">
        <w:t>ufficient colour and contrast</w:t>
      </w:r>
    </w:p>
    <w:p w14:paraId="5E23787A" w14:textId="70FFC381" w:rsidR="001C2470" w:rsidRPr="001C2470" w:rsidRDefault="00BF0603" w:rsidP="001C2470">
      <w:pPr>
        <w:pStyle w:val="ListBullet"/>
      </w:pPr>
      <w:r>
        <w:t>m</w:t>
      </w:r>
      <w:r w:rsidR="001C2470" w:rsidRPr="001C2470">
        <w:t>aking images/illustrations/videos accessible,</w:t>
      </w:r>
      <w:r w:rsidR="001C2470">
        <w:t xml:space="preserve"> </w:t>
      </w:r>
      <w:r w:rsidR="001C2470" w:rsidRPr="001C2470">
        <w:t>e.g. use of alternative text (alt text)</w:t>
      </w:r>
    </w:p>
    <w:p w14:paraId="11D1BA63" w14:textId="718E6836" w:rsidR="001C2470" w:rsidRPr="001C2470" w:rsidRDefault="00BF0603" w:rsidP="001C2470">
      <w:pPr>
        <w:pStyle w:val="ListBullet"/>
      </w:pPr>
      <w:r>
        <w:t>m</w:t>
      </w:r>
      <w:r w:rsidR="001C2470" w:rsidRPr="001C2470">
        <w:t>aking links accessible</w:t>
      </w:r>
    </w:p>
    <w:p w14:paraId="35E8282E" w14:textId="7064FBDF" w:rsidR="001C2470" w:rsidRPr="001C2470" w:rsidRDefault="00BF0603" w:rsidP="001C2470">
      <w:pPr>
        <w:pStyle w:val="ListBullet"/>
      </w:pPr>
      <w:r>
        <w:t>c</w:t>
      </w:r>
      <w:r w:rsidR="001C2470" w:rsidRPr="001C2470">
        <w:t>aptions and transcripts for videos</w:t>
      </w:r>
    </w:p>
    <w:p w14:paraId="311C05D4" w14:textId="48CBD800" w:rsidR="003C26DF" w:rsidRDefault="00BF0603" w:rsidP="003C26DF">
      <w:pPr>
        <w:pStyle w:val="ListBullet"/>
      </w:pPr>
      <w:r>
        <w:t>e</w:t>
      </w:r>
      <w:r w:rsidR="001C2470" w:rsidRPr="001C2470">
        <w:t>nsuring tables are accessible</w:t>
      </w:r>
      <w:r>
        <w:t>.</w:t>
      </w:r>
    </w:p>
    <w:p w14:paraId="456F2428" w14:textId="741F500A" w:rsidR="003C26DF" w:rsidRDefault="003C26DF" w:rsidP="003C26DF">
      <w:pPr>
        <w:pStyle w:val="HighlightBoxHeading"/>
      </w:pPr>
      <w:r>
        <w:t>Tip:</w:t>
      </w:r>
    </w:p>
    <w:p w14:paraId="704E965A" w14:textId="12709B3A" w:rsidR="003C26DF" w:rsidRPr="003C26DF" w:rsidRDefault="003C26DF" w:rsidP="003C26DF">
      <w:pPr>
        <w:pStyle w:val="HighlightBoxText"/>
      </w:pPr>
      <w:r>
        <w:t xml:space="preserve">Online accessibility is not just about ensuring a vision impaired person can effectively access your online content using a screen reader, good accessibility can be beneficial to everyone. </w:t>
      </w:r>
    </w:p>
    <w:p w14:paraId="12B05CFC" w14:textId="5B927445" w:rsidR="001C2470" w:rsidRPr="001C2470" w:rsidRDefault="000421C2" w:rsidP="001C2470">
      <w:pPr>
        <w:pStyle w:val="Heading2"/>
        <w:numPr>
          <w:ilvl w:val="1"/>
          <w:numId w:val="14"/>
        </w:numPr>
      </w:pPr>
      <w:bookmarkStart w:id="24" w:name="_Toc116585195"/>
      <w:r>
        <w:t>D</w:t>
      </w:r>
      <w:r w:rsidR="001C2470" w:rsidRPr="001C2470">
        <w:t>ocument accessibility</w:t>
      </w:r>
      <w:bookmarkEnd w:id="24"/>
    </w:p>
    <w:p w14:paraId="12EBE220" w14:textId="66DF4D8D" w:rsidR="001C2470" w:rsidRDefault="001C2470" w:rsidP="001C2470">
      <w:pPr>
        <w:pStyle w:val="BodyText"/>
      </w:pPr>
      <w:r w:rsidRPr="001C2470">
        <w:t>Accessibility requirements for colour and contrast, images, links and tables apply to documents in the same way as they apply to web and intranet pages.</w:t>
      </w:r>
    </w:p>
    <w:p w14:paraId="61DECEAD" w14:textId="48524FAF" w:rsidR="007F58BB" w:rsidRDefault="007F58BB" w:rsidP="007F58BB">
      <w:pPr>
        <w:pStyle w:val="BodyText"/>
      </w:pPr>
      <w:r w:rsidRPr="007F58BB">
        <w:t xml:space="preserve">PDF documents (especially graphic design outputs) </w:t>
      </w:r>
      <w:r w:rsidR="000421C2">
        <w:t>may</w:t>
      </w:r>
      <w:r w:rsidR="000421C2" w:rsidRPr="007F58BB">
        <w:t xml:space="preserve"> </w:t>
      </w:r>
      <w:r w:rsidRPr="007F58BB">
        <w:t xml:space="preserve">not </w:t>
      </w:r>
      <w:r w:rsidR="000421C2">
        <w:t xml:space="preserve">be </w:t>
      </w:r>
      <w:r w:rsidRPr="007F58BB">
        <w:t xml:space="preserve">accessible as screen reader technology (used by </w:t>
      </w:r>
      <w:r w:rsidR="007629A9">
        <w:t xml:space="preserve">people with a </w:t>
      </w:r>
      <w:r w:rsidRPr="007F58BB">
        <w:t>vision impair</w:t>
      </w:r>
      <w:r w:rsidR="007629A9">
        <w:t>ment</w:t>
      </w:r>
      <w:r w:rsidRPr="007F58BB">
        <w:t xml:space="preserve"> people) </w:t>
      </w:r>
      <w:r w:rsidR="00E80816">
        <w:t xml:space="preserve">may not be able to </w:t>
      </w:r>
      <w:r w:rsidRPr="007F58BB">
        <w:t>access and read the content.</w:t>
      </w:r>
      <w:r>
        <w:t xml:space="preserve"> </w:t>
      </w:r>
      <w:r w:rsidR="00E80816">
        <w:t xml:space="preserve">It may be possible for a graphic designer to produce a PDF that can be read by a screen reader. If not </w:t>
      </w:r>
      <w:r w:rsidRPr="007F58BB">
        <w:t xml:space="preserve">it is important to provide an MS Word version of the document if you are creating a PDF.  </w:t>
      </w:r>
    </w:p>
    <w:p w14:paraId="1FAF152F" w14:textId="56796965" w:rsidR="001C2470" w:rsidRDefault="007F58BB" w:rsidP="001C2470">
      <w:pPr>
        <w:pStyle w:val="BodyText"/>
      </w:pPr>
      <w:r w:rsidRPr="007F58BB">
        <w:t>You should also consider if your document would be better as a webpage.</w:t>
      </w:r>
    </w:p>
    <w:p w14:paraId="3C83985C" w14:textId="77777777" w:rsidR="001C2470" w:rsidRPr="00F80FC3" w:rsidRDefault="001C2470" w:rsidP="001C2470">
      <w:pPr>
        <w:spacing w:line="240" w:lineRule="auto"/>
        <w:rPr>
          <w:rFonts w:ascii="Verdana" w:hAnsi="Verdana"/>
          <w:spacing w:val="-10"/>
          <w:sz w:val="36"/>
        </w:rPr>
      </w:pPr>
      <w:r w:rsidRPr="00F80FC3">
        <w:rPr>
          <w:rFonts w:ascii="Verdana" w:hAnsi="Verdana"/>
          <w:spacing w:val="-10"/>
          <w:sz w:val="36"/>
        </w:rPr>
        <w:br w:type="page"/>
      </w:r>
    </w:p>
    <w:p w14:paraId="1F78D80B" w14:textId="77777777" w:rsidR="001C2470" w:rsidRPr="00BF0603" w:rsidRDefault="001C2470" w:rsidP="00BF0603">
      <w:pPr>
        <w:pStyle w:val="Heading2"/>
        <w:numPr>
          <w:ilvl w:val="1"/>
          <w:numId w:val="14"/>
        </w:numPr>
      </w:pPr>
      <w:bookmarkStart w:id="25" w:name="_Toc116585196"/>
      <w:r w:rsidRPr="00BF0603">
        <w:lastRenderedPageBreak/>
        <w:t>Translation</w:t>
      </w:r>
      <w:bookmarkEnd w:id="25"/>
    </w:p>
    <w:p w14:paraId="5F71B334" w14:textId="546E37C3" w:rsidR="00BF0603" w:rsidRDefault="001C2470" w:rsidP="00BF0603">
      <w:pPr>
        <w:pStyle w:val="BodyText"/>
      </w:pPr>
      <w:r w:rsidRPr="00BF0603">
        <w:t xml:space="preserve">There is not a best practice benchmark for when to translate materials, for example, when 20% of the community speaks another language. </w:t>
      </w:r>
    </w:p>
    <w:p w14:paraId="7AF3D84A" w14:textId="77777777" w:rsidR="00BF0603" w:rsidRDefault="00BF0603" w:rsidP="00BF0603">
      <w:pPr>
        <w:pStyle w:val="BodyText"/>
      </w:pPr>
      <w:r>
        <w:t xml:space="preserve">There are a wide number of factors that can influence the need to provide translated materials beyond the percentage of a population that speaks another language. This includes: </w:t>
      </w:r>
    </w:p>
    <w:p w14:paraId="77BD7F7F" w14:textId="767CD904" w:rsidR="00BF0603" w:rsidRDefault="00BF0603" w:rsidP="00BF0603">
      <w:pPr>
        <w:pStyle w:val="ListBullet"/>
      </w:pPr>
      <w:r>
        <w:t xml:space="preserve">Are there any existing media and communication channels for this language cohort? </w:t>
      </w:r>
    </w:p>
    <w:p w14:paraId="3BD12BA4" w14:textId="75EFB231" w:rsidR="00BF0603" w:rsidRDefault="00BF0603" w:rsidP="00BF0603">
      <w:pPr>
        <w:pStyle w:val="ListBullet"/>
      </w:pPr>
      <w:r>
        <w:t xml:space="preserve">Is this a community that has high English proficiency? </w:t>
      </w:r>
    </w:p>
    <w:p w14:paraId="13F94F38" w14:textId="51B67751" w:rsidR="00BF0603" w:rsidRPr="00BF0603" w:rsidRDefault="00BF0603" w:rsidP="00BF0603">
      <w:pPr>
        <w:pStyle w:val="ListBullet"/>
      </w:pPr>
      <w:r>
        <w:t xml:space="preserve">Is this a community that would be familiar with the project or have a high water literacy level? </w:t>
      </w:r>
    </w:p>
    <w:p w14:paraId="25C2622F" w14:textId="69089365" w:rsidR="001C2470" w:rsidRPr="00BF0603" w:rsidRDefault="001C2470" w:rsidP="00BF0603">
      <w:pPr>
        <w:pStyle w:val="BodyText"/>
      </w:pPr>
      <w:r w:rsidRPr="00BF0603">
        <w:t xml:space="preserve">However, consider what the impact is on the community if they are not able to read the communication material. If it is high impact, additional effort should be made to communicate in </w:t>
      </w:r>
      <w:r w:rsidR="004A39AA">
        <w:t>preferred</w:t>
      </w:r>
      <w:r w:rsidRPr="00BF0603">
        <w:t xml:space="preserve"> languages. If the impact is low, then the promotion of </w:t>
      </w:r>
      <w:r w:rsidR="004A39AA">
        <w:t xml:space="preserve">translation services </w:t>
      </w:r>
      <w:r w:rsidRPr="00BF0603">
        <w:t xml:space="preserve">may be </w:t>
      </w:r>
      <w:r w:rsidR="004A39AA">
        <w:t>suitable</w:t>
      </w:r>
      <w:r w:rsidRPr="00BF0603">
        <w:t xml:space="preserve">. </w:t>
      </w:r>
    </w:p>
    <w:p w14:paraId="2718D846" w14:textId="199AFF65" w:rsidR="001C2470" w:rsidRPr="00BF0603" w:rsidRDefault="001C2470" w:rsidP="00BF0603">
      <w:pPr>
        <w:pStyle w:val="BodyText"/>
      </w:pPr>
      <w:r w:rsidRPr="00BF0603">
        <w:t xml:space="preserve">At a minimum all communication materials should clearly communicate access to translation services and any interpreters used should be NAATI accredited. </w:t>
      </w:r>
    </w:p>
    <w:p w14:paraId="7F2DBCD5" w14:textId="77777777" w:rsidR="001C2470" w:rsidRPr="00BF0603" w:rsidRDefault="001C2470" w:rsidP="00BF0603">
      <w:pPr>
        <w:pStyle w:val="BodyText"/>
      </w:pPr>
      <w:r w:rsidRPr="00BF0603">
        <w:t xml:space="preserve">Some of the ways you may want to consider communicating in different languages include: </w:t>
      </w:r>
    </w:p>
    <w:p w14:paraId="18B23B8E" w14:textId="1508CB7B" w:rsidR="001C2470" w:rsidRPr="00BF0603" w:rsidRDefault="001C2470" w:rsidP="00BF0603">
      <w:pPr>
        <w:pStyle w:val="ListBullet"/>
      </w:pPr>
      <w:r w:rsidRPr="00BF0603">
        <w:t xml:space="preserve">Include 1-2 sentences in the top languages spoken in </w:t>
      </w:r>
      <w:r w:rsidR="004A39AA">
        <w:t>the</w:t>
      </w:r>
      <w:r w:rsidR="004A39AA" w:rsidRPr="00BF0603">
        <w:t xml:space="preserve"> </w:t>
      </w:r>
      <w:r w:rsidRPr="00BF0603">
        <w:t>community you are working that encourages people to use translation services to learn more</w:t>
      </w:r>
      <w:r w:rsidR="004A39AA">
        <w:t>.</w:t>
      </w:r>
    </w:p>
    <w:p w14:paraId="08A379F3" w14:textId="17235E83" w:rsidR="001C2470" w:rsidRPr="00BF0603" w:rsidRDefault="001C2470" w:rsidP="00BF0603">
      <w:pPr>
        <w:pStyle w:val="ListBullet"/>
      </w:pPr>
      <w:r w:rsidRPr="00BF0603">
        <w:t>Consider having 2-sided communication collateral where one is English, and the other side is the dominant other language spoken in that community</w:t>
      </w:r>
      <w:r w:rsidR="004A39AA">
        <w:t>.</w:t>
      </w:r>
    </w:p>
    <w:p w14:paraId="028A1E12" w14:textId="7B6FD2EA" w:rsidR="001C2470" w:rsidRPr="00BF0603" w:rsidRDefault="001C2470" w:rsidP="00BF0603">
      <w:pPr>
        <w:pStyle w:val="ListBullet"/>
      </w:pPr>
      <w:r w:rsidRPr="00BF0603">
        <w:t>Provide links to versions of the communications material in different languages</w:t>
      </w:r>
      <w:r w:rsidR="004A39AA">
        <w:t>.</w:t>
      </w:r>
    </w:p>
    <w:p w14:paraId="07B05443" w14:textId="77777777" w:rsidR="001C2470" w:rsidRPr="00BF0603" w:rsidRDefault="001C2470" w:rsidP="00BF0603">
      <w:pPr>
        <w:pStyle w:val="ListBullet"/>
      </w:pPr>
      <w:r w:rsidRPr="00BF0603">
        <w:t xml:space="preserve">Reach out to community leaders from different cultures who can help to disseminate information in the appropriate language. </w:t>
      </w:r>
    </w:p>
    <w:p w14:paraId="3F24DBE5" w14:textId="3B99ABF6" w:rsidR="00D8549C" w:rsidRDefault="00D8549C" w:rsidP="00BF0603">
      <w:pPr>
        <w:pStyle w:val="BodyText"/>
      </w:pPr>
    </w:p>
    <w:p w14:paraId="6E9CE4B5" w14:textId="348B112B" w:rsidR="00D8549C" w:rsidRPr="00D8549C" w:rsidRDefault="00D8549C" w:rsidP="00D8549C">
      <w:pPr>
        <w:pStyle w:val="HighlightBoxHeading"/>
        <w:rPr>
          <w:b w:val="0"/>
        </w:rPr>
      </w:pPr>
      <w:r>
        <w:lastRenderedPageBreak/>
        <w:t xml:space="preserve">Tip: </w:t>
      </w:r>
      <w:r w:rsidRPr="00D8549C">
        <w:rPr>
          <w:b w:val="0"/>
        </w:rPr>
        <w:t xml:space="preserve">For events, where you have deemed it necessary to have translation, it is important to pre-brief translators – this significantly enhances the quality of the translation. </w:t>
      </w:r>
    </w:p>
    <w:p w14:paraId="0B03F652" w14:textId="77777777" w:rsidR="00D8549C" w:rsidRDefault="00D8549C" w:rsidP="00BF0603">
      <w:pPr>
        <w:pStyle w:val="BodyText"/>
      </w:pPr>
    </w:p>
    <w:p w14:paraId="129D38E8" w14:textId="77777777" w:rsidR="001C2470" w:rsidRPr="00BF0603" w:rsidRDefault="001C2470" w:rsidP="00BF0603">
      <w:pPr>
        <w:pStyle w:val="BodyText"/>
      </w:pPr>
      <w:r w:rsidRPr="00BF0603">
        <w:t xml:space="preserve">At events where people can ‘drop-in’ there are several options including: </w:t>
      </w:r>
    </w:p>
    <w:p w14:paraId="349CC6FB" w14:textId="0D72D83F" w:rsidR="001C2470" w:rsidRPr="00BF0603" w:rsidRDefault="00452685" w:rsidP="00BF0603">
      <w:pPr>
        <w:pStyle w:val="ListBullet"/>
      </w:pPr>
      <w:r>
        <w:t>H</w:t>
      </w:r>
      <w:r w:rsidR="001C2470" w:rsidRPr="00BF0603">
        <w:t>aving translators for dominant community languages present</w:t>
      </w:r>
      <w:r>
        <w:t>.</w:t>
      </w:r>
    </w:p>
    <w:p w14:paraId="7D8A6A4D" w14:textId="09DEA2F6" w:rsidR="001C2470" w:rsidRPr="00BF0603" w:rsidRDefault="00452685" w:rsidP="00BF0603">
      <w:pPr>
        <w:pStyle w:val="ListBullet"/>
      </w:pPr>
      <w:r>
        <w:t>E</w:t>
      </w:r>
      <w:r w:rsidR="001C2470" w:rsidRPr="00BF0603">
        <w:t xml:space="preserve">ngaging community champions/leaders who can provide support through a buddy system (ensure they are adequately </w:t>
      </w:r>
      <w:r>
        <w:t xml:space="preserve">pre-briefed and </w:t>
      </w:r>
      <w:r w:rsidR="001C2470" w:rsidRPr="00BF0603">
        <w:t>reimbursed for their time)</w:t>
      </w:r>
      <w:r>
        <w:t>.</w:t>
      </w:r>
    </w:p>
    <w:p w14:paraId="421D0FBC" w14:textId="3D1E6214" w:rsidR="001C2470" w:rsidRPr="00BF0603" w:rsidRDefault="00452685" w:rsidP="00BF0603">
      <w:pPr>
        <w:pStyle w:val="ListBullet"/>
      </w:pPr>
      <w:r>
        <w:t>I</w:t>
      </w:r>
      <w:r w:rsidR="001C2470" w:rsidRPr="00BF0603">
        <w:t>nviting Melbourne Water staff who speak community languages to be involved and available to support</w:t>
      </w:r>
      <w:r>
        <w:t>.</w:t>
      </w:r>
    </w:p>
    <w:p w14:paraId="6FF175FC" w14:textId="51A56145" w:rsidR="001C2470" w:rsidRDefault="00452685" w:rsidP="00BF0603">
      <w:pPr>
        <w:pStyle w:val="ListBullet"/>
      </w:pPr>
      <w:r>
        <w:t>H</w:t>
      </w:r>
      <w:r w:rsidR="001C2470" w:rsidRPr="00BF0603">
        <w:t>aving a phone and translation service pre-arranged for on-the-spot translation.</w:t>
      </w:r>
    </w:p>
    <w:p w14:paraId="4D1A47DC" w14:textId="62D691A2" w:rsidR="00D8549C" w:rsidRDefault="00D8549C" w:rsidP="00D8549C">
      <w:pPr>
        <w:pStyle w:val="ListBullet"/>
        <w:numPr>
          <w:ilvl w:val="0"/>
          <w:numId w:val="0"/>
        </w:numPr>
      </w:pPr>
    </w:p>
    <w:p w14:paraId="0F07F26B" w14:textId="77777777" w:rsidR="00D8549C" w:rsidRDefault="00D8549C" w:rsidP="00D8549C">
      <w:pPr>
        <w:pStyle w:val="HighlightBoxHeading"/>
      </w:pPr>
      <w:r>
        <w:t>Resources</w:t>
      </w:r>
    </w:p>
    <w:p w14:paraId="00E7DEF5" w14:textId="77777777" w:rsidR="00D8549C" w:rsidRDefault="00D8549C" w:rsidP="00D8549C">
      <w:pPr>
        <w:pStyle w:val="HighlightBoxHeading"/>
        <w:rPr>
          <w:rFonts w:ascii="Verdana" w:hAnsi="Verdana"/>
          <w:b w:val="0"/>
        </w:rPr>
      </w:pPr>
      <w:r w:rsidRPr="00D8549C">
        <w:rPr>
          <w:rFonts w:ascii="Verdana" w:hAnsi="Verdana"/>
          <w:b w:val="0"/>
        </w:rPr>
        <w:t>The Victorian Government has a range of resources that can help guide decisions around translating materials and the use of translation services</w:t>
      </w:r>
      <w:r>
        <w:rPr>
          <w:rFonts w:ascii="Verdana" w:hAnsi="Verdana"/>
          <w:b w:val="0"/>
        </w:rPr>
        <w:t>.</w:t>
      </w:r>
    </w:p>
    <w:p w14:paraId="1DDBC8C5" w14:textId="7864954C" w:rsidR="001C2470" w:rsidRDefault="004432ED" w:rsidP="00D8549C">
      <w:pPr>
        <w:pStyle w:val="HighlightBoxHeading"/>
        <w:rPr>
          <w:rFonts w:ascii="Verdana" w:hAnsi="Verdana"/>
          <w:b w:val="0"/>
        </w:rPr>
      </w:pPr>
      <w:hyperlink r:id="rId24" w:history="1">
        <w:r w:rsidR="001C2470" w:rsidRPr="00D8549C">
          <w:rPr>
            <w:rStyle w:val="Hyperlink"/>
            <w:rFonts w:ascii="Verdana" w:hAnsi="Verdana"/>
            <w:b w:val="0"/>
          </w:rPr>
          <w:t>Effect</w:t>
        </w:r>
        <w:r w:rsidR="001C2470" w:rsidRPr="00D8549C">
          <w:rPr>
            <w:rStyle w:val="Hyperlink"/>
            <w:rFonts w:ascii="Verdana" w:hAnsi="Verdana"/>
            <w:b w:val="0"/>
          </w:rPr>
          <w:t>i</w:t>
        </w:r>
        <w:r w:rsidR="001C2470" w:rsidRPr="00D8549C">
          <w:rPr>
            <w:rStyle w:val="Hyperlink"/>
            <w:rFonts w:ascii="Verdana" w:hAnsi="Verdana"/>
            <w:b w:val="0"/>
          </w:rPr>
          <w:t>ve Translations – Victorian Government Guidelines on Policy and Procedures</w:t>
        </w:r>
      </w:hyperlink>
    </w:p>
    <w:p w14:paraId="7486E226" w14:textId="77777777" w:rsidR="006B1B77" w:rsidRPr="006B1B77" w:rsidRDefault="006B1B77" w:rsidP="006B1B77">
      <w:pPr>
        <w:pStyle w:val="Heading2"/>
        <w:numPr>
          <w:ilvl w:val="1"/>
          <w:numId w:val="14"/>
        </w:numPr>
      </w:pPr>
      <w:bookmarkStart w:id="26" w:name="_Toc116585197"/>
      <w:r w:rsidRPr="006B1B77">
        <w:t>Inclusive language</w:t>
      </w:r>
      <w:bookmarkEnd w:id="26"/>
    </w:p>
    <w:p w14:paraId="759EBB38" w14:textId="50918342" w:rsidR="006B1B77" w:rsidRPr="006B1B77" w:rsidRDefault="006B1B77" w:rsidP="006B1B77">
      <w:pPr>
        <w:pStyle w:val="BodyText"/>
      </w:pPr>
      <w:r w:rsidRPr="006B1B77">
        <w:t xml:space="preserve">How we communicate and the words we use enable a diversity of people (e.g. different ages, cultures, genders) to feel valued and respected and able to contribute. </w:t>
      </w:r>
    </w:p>
    <w:p w14:paraId="65815771" w14:textId="77777777" w:rsidR="006B1B77" w:rsidRPr="006B1B77" w:rsidRDefault="006B1B77" w:rsidP="006B1B77">
      <w:pPr>
        <w:pStyle w:val="BodyText"/>
      </w:pPr>
      <w:r w:rsidRPr="006B1B77">
        <w:t xml:space="preserve">Use language that ensures everyone feels welcome and that their opinions are welcomed. Below are some tips and examples on how to make the language in your communications inclusive: </w:t>
      </w:r>
    </w:p>
    <w:tbl>
      <w:tblPr>
        <w:tblStyle w:val="TableGrid"/>
        <w:tblW w:w="5000" w:type="pct"/>
        <w:tblLook w:val="04A0" w:firstRow="1" w:lastRow="0" w:firstColumn="1" w:lastColumn="0" w:noHBand="0" w:noVBand="1"/>
      </w:tblPr>
      <w:tblGrid>
        <w:gridCol w:w="3114"/>
        <w:gridCol w:w="5380"/>
      </w:tblGrid>
      <w:tr w:rsidR="006B1B77" w:rsidRPr="00F80FC3" w14:paraId="6123F1C4" w14:textId="77777777" w:rsidTr="006B1B77">
        <w:trPr>
          <w:cnfStyle w:val="100000000000" w:firstRow="1" w:lastRow="0" w:firstColumn="0" w:lastColumn="0" w:oddVBand="0" w:evenVBand="0" w:oddHBand="0" w:evenHBand="0" w:firstRowFirstColumn="0" w:firstRowLastColumn="0" w:lastRowFirstColumn="0" w:lastRowLastColumn="0"/>
        </w:trPr>
        <w:tc>
          <w:tcPr>
            <w:tcW w:w="1833" w:type="pct"/>
          </w:tcPr>
          <w:p w14:paraId="2E046CE2" w14:textId="77777777" w:rsidR="006B1B77" w:rsidRPr="006B1B77" w:rsidRDefault="006B1B77" w:rsidP="00F817DF">
            <w:pPr>
              <w:pStyle w:val="CBodyLight"/>
              <w:jc w:val="center"/>
              <w:rPr>
                <w:rFonts w:ascii="Verdana" w:hAnsi="Verdana" w:cstheme="minorHAnsi"/>
                <w:b/>
                <w:bCs/>
                <w:sz w:val="22"/>
                <w:szCs w:val="22"/>
              </w:rPr>
            </w:pPr>
            <w:r w:rsidRPr="006B1B77">
              <w:rPr>
                <w:rFonts w:ascii="Verdana" w:hAnsi="Verdana" w:cstheme="minorHAnsi"/>
                <w:b/>
                <w:bCs/>
                <w:sz w:val="22"/>
                <w:szCs w:val="22"/>
              </w:rPr>
              <w:lastRenderedPageBreak/>
              <w:t>Inclusive language tip</w:t>
            </w:r>
          </w:p>
        </w:tc>
        <w:tc>
          <w:tcPr>
            <w:tcW w:w="3167" w:type="pct"/>
          </w:tcPr>
          <w:p w14:paraId="7AD1E3FA" w14:textId="77777777" w:rsidR="006B1B77" w:rsidRPr="006B1B77" w:rsidRDefault="006B1B77" w:rsidP="00F817DF">
            <w:pPr>
              <w:pStyle w:val="CBodyLight"/>
              <w:jc w:val="center"/>
              <w:rPr>
                <w:rFonts w:ascii="Verdana" w:hAnsi="Verdana" w:cstheme="minorHAnsi"/>
                <w:b/>
                <w:bCs/>
                <w:sz w:val="22"/>
                <w:szCs w:val="22"/>
              </w:rPr>
            </w:pPr>
            <w:r w:rsidRPr="006B1B77">
              <w:rPr>
                <w:rFonts w:ascii="Verdana" w:hAnsi="Verdana" w:cstheme="minorHAnsi"/>
                <w:b/>
                <w:bCs/>
                <w:sz w:val="22"/>
                <w:szCs w:val="22"/>
              </w:rPr>
              <w:t>Examples and suggestions to strengthen inclusion</w:t>
            </w:r>
          </w:p>
        </w:tc>
      </w:tr>
      <w:tr w:rsidR="006B1B77" w:rsidRPr="00F80FC3" w14:paraId="05E46C41" w14:textId="77777777" w:rsidTr="006B1B77">
        <w:tc>
          <w:tcPr>
            <w:tcW w:w="1833" w:type="pct"/>
            <w:tcBorders>
              <w:top w:val="single" w:sz="4" w:space="0" w:color="231F20" w:themeColor="text1"/>
              <w:bottom w:val="single" w:sz="4" w:space="0" w:color="auto"/>
            </w:tcBorders>
            <w:shd w:val="clear" w:color="auto" w:fill="auto"/>
          </w:tcPr>
          <w:p w14:paraId="3AFEE776" w14:textId="77777777" w:rsidR="006B1B77" w:rsidRPr="006B1B77" w:rsidRDefault="006B1B77" w:rsidP="00F817DF">
            <w:pPr>
              <w:pStyle w:val="CBodyLight"/>
              <w:rPr>
                <w:rFonts w:ascii="Verdana" w:hAnsi="Verdana"/>
                <w:sz w:val="22"/>
                <w:szCs w:val="22"/>
              </w:rPr>
            </w:pPr>
            <w:r w:rsidRPr="006B1B77">
              <w:rPr>
                <w:rFonts w:ascii="Verdana" w:hAnsi="Verdana" w:cstheme="minorHAnsi"/>
                <w:sz w:val="22"/>
                <w:szCs w:val="22"/>
              </w:rPr>
              <w:t>Promote gender equality through gender-sensitive language.</w:t>
            </w:r>
          </w:p>
        </w:tc>
        <w:tc>
          <w:tcPr>
            <w:tcW w:w="3167" w:type="pct"/>
            <w:shd w:val="clear" w:color="auto" w:fill="auto"/>
          </w:tcPr>
          <w:p w14:paraId="60026BFD" w14:textId="77777777" w:rsidR="006B1B77" w:rsidRPr="006B1B77" w:rsidRDefault="006B1B77" w:rsidP="006B1B77">
            <w:pPr>
              <w:pStyle w:val="CBodyLight"/>
              <w:numPr>
                <w:ilvl w:val="0"/>
                <w:numId w:val="33"/>
              </w:numPr>
              <w:rPr>
                <w:rFonts w:ascii="Verdana" w:hAnsi="Verdana"/>
                <w:sz w:val="22"/>
                <w:szCs w:val="22"/>
              </w:rPr>
            </w:pPr>
            <w:r w:rsidRPr="006B1B77">
              <w:rPr>
                <w:rFonts w:ascii="Verdana" w:hAnsi="Verdana"/>
                <w:sz w:val="22"/>
                <w:szCs w:val="22"/>
              </w:rPr>
              <w:t>Use ‘good morning everyone’, ‘welcome friends’ rather than ‘good morning guys’ or ‘ladies and gents’.</w:t>
            </w:r>
          </w:p>
          <w:p w14:paraId="57F5A5BF" w14:textId="77777777" w:rsidR="006B1B77" w:rsidRPr="006B1B77" w:rsidRDefault="006B1B77" w:rsidP="006B1B77">
            <w:pPr>
              <w:pStyle w:val="CBodyLight"/>
              <w:numPr>
                <w:ilvl w:val="0"/>
                <w:numId w:val="33"/>
              </w:numPr>
              <w:rPr>
                <w:rFonts w:ascii="Verdana" w:hAnsi="Verdana"/>
                <w:sz w:val="22"/>
                <w:szCs w:val="22"/>
              </w:rPr>
            </w:pPr>
            <w:r w:rsidRPr="006B1B77">
              <w:rPr>
                <w:rFonts w:ascii="Verdana" w:hAnsi="Verdana"/>
                <w:sz w:val="22"/>
                <w:szCs w:val="22"/>
              </w:rPr>
              <w:t>Promote gender equality through titles, labels and names.  For example, use generic terms such as professional, salesclerk, waiter or nurse instead of career woman, salesman, waitress and male nurse.</w:t>
            </w:r>
          </w:p>
        </w:tc>
      </w:tr>
      <w:tr w:rsidR="006B1B77" w:rsidRPr="00F80FC3" w14:paraId="38C2CC15" w14:textId="77777777" w:rsidTr="006B1B77">
        <w:trPr>
          <w:cnfStyle w:val="000000010000" w:firstRow="0" w:lastRow="0" w:firstColumn="0" w:lastColumn="0" w:oddVBand="0" w:evenVBand="0" w:oddHBand="0" w:evenHBand="1" w:firstRowFirstColumn="0" w:firstRowLastColumn="0" w:lastRowFirstColumn="0" w:lastRowLastColumn="0"/>
        </w:trPr>
        <w:tc>
          <w:tcPr>
            <w:tcW w:w="1833" w:type="pct"/>
            <w:tcBorders>
              <w:top w:val="single" w:sz="4" w:space="0" w:color="auto"/>
              <w:bottom w:val="single" w:sz="4" w:space="0" w:color="auto"/>
            </w:tcBorders>
            <w:shd w:val="clear" w:color="auto" w:fill="auto"/>
          </w:tcPr>
          <w:p w14:paraId="2719A141" w14:textId="77777777" w:rsidR="006B1B77" w:rsidRPr="006B1B77" w:rsidRDefault="006B1B77" w:rsidP="00F817DF">
            <w:pPr>
              <w:pStyle w:val="CBodyLight"/>
              <w:rPr>
                <w:rFonts w:ascii="Verdana" w:hAnsi="Verdana" w:cstheme="minorHAnsi"/>
                <w:sz w:val="22"/>
                <w:szCs w:val="22"/>
              </w:rPr>
            </w:pPr>
            <w:r w:rsidRPr="006B1B77">
              <w:rPr>
                <w:rFonts w:ascii="Verdana" w:hAnsi="Verdana" w:cstheme="minorHAnsi"/>
                <w:sz w:val="22"/>
                <w:szCs w:val="22"/>
              </w:rPr>
              <w:t xml:space="preserve">Don't question or make assumptions about someone's gender, sexuality or relationship </w:t>
            </w:r>
          </w:p>
          <w:p w14:paraId="1D4BF177" w14:textId="77777777" w:rsidR="006B1B77" w:rsidRPr="006B1B77" w:rsidRDefault="006B1B77" w:rsidP="00F817DF">
            <w:pPr>
              <w:pStyle w:val="CBodyLight"/>
              <w:rPr>
                <w:rFonts w:ascii="Verdana" w:hAnsi="Verdana"/>
                <w:sz w:val="22"/>
                <w:szCs w:val="22"/>
              </w:rPr>
            </w:pPr>
          </w:p>
        </w:tc>
        <w:tc>
          <w:tcPr>
            <w:tcW w:w="3167" w:type="pct"/>
            <w:shd w:val="clear" w:color="auto" w:fill="auto"/>
          </w:tcPr>
          <w:p w14:paraId="057B1436" w14:textId="77777777" w:rsidR="006B1B77" w:rsidRPr="006B1B77" w:rsidRDefault="006B1B77" w:rsidP="00F817DF">
            <w:pPr>
              <w:spacing w:after="80" w:line="240" w:lineRule="auto"/>
              <w:rPr>
                <w:rFonts w:ascii="Verdana" w:hAnsi="Verdana"/>
                <w:sz w:val="22"/>
                <w:szCs w:val="22"/>
              </w:rPr>
            </w:pPr>
            <w:r w:rsidRPr="006B1B77">
              <w:rPr>
                <w:rFonts w:ascii="Verdana" w:hAnsi="Verdana"/>
                <w:sz w:val="22"/>
                <w:szCs w:val="22"/>
              </w:rPr>
              <w:t xml:space="preserve">Gender or gender identity is a social construct that creates social expectations as expressed through clothes, physical appearance, and the pronouns that we use. People see themselves as a man, woman, non-binary or with a fluid gender-identity. </w:t>
            </w:r>
          </w:p>
          <w:p w14:paraId="5DC31503" w14:textId="77777777" w:rsidR="006B1B77" w:rsidRPr="006B1B77" w:rsidRDefault="006B1B77" w:rsidP="006B1B77">
            <w:pPr>
              <w:pStyle w:val="CBodyLight"/>
              <w:numPr>
                <w:ilvl w:val="0"/>
                <w:numId w:val="32"/>
              </w:numPr>
              <w:rPr>
                <w:rFonts w:ascii="Verdana" w:hAnsi="Verdana"/>
                <w:sz w:val="22"/>
                <w:szCs w:val="22"/>
              </w:rPr>
            </w:pPr>
            <w:r w:rsidRPr="006B1B77">
              <w:rPr>
                <w:rFonts w:ascii="Verdana" w:hAnsi="Verdana"/>
                <w:sz w:val="22"/>
                <w:szCs w:val="22"/>
              </w:rPr>
              <w:t>Don’t assume that everyone is heterosexual.</w:t>
            </w:r>
          </w:p>
          <w:p w14:paraId="2009F32D" w14:textId="77777777" w:rsidR="006B1B77" w:rsidRPr="006B1B77" w:rsidRDefault="006B1B77" w:rsidP="006B1B77">
            <w:pPr>
              <w:pStyle w:val="CBodyLight"/>
              <w:numPr>
                <w:ilvl w:val="0"/>
                <w:numId w:val="32"/>
              </w:numPr>
              <w:rPr>
                <w:rFonts w:ascii="Verdana" w:hAnsi="Verdana"/>
                <w:sz w:val="22"/>
                <w:szCs w:val="22"/>
              </w:rPr>
            </w:pPr>
            <w:r w:rsidRPr="006B1B77">
              <w:rPr>
                <w:rFonts w:ascii="Verdana" w:hAnsi="Verdana"/>
                <w:sz w:val="22"/>
                <w:szCs w:val="22"/>
              </w:rPr>
              <w:t>Use men, women and non-binary, rather than male and female.</w:t>
            </w:r>
          </w:p>
        </w:tc>
      </w:tr>
      <w:tr w:rsidR="006B1B77" w:rsidRPr="00F80FC3" w14:paraId="4A6F2F4D" w14:textId="77777777" w:rsidTr="006B1B77">
        <w:tc>
          <w:tcPr>
            <w:tcW w:w="1833" w:type="pct"/>
            <w:tcBorders>
              <w:top w:val="single" w:sz="4" w:space="0" w:color="auto"/>
              <w:bottom w:val="single" w:sz="4" w:space="0" w:color="auto"/>
            </w:tcBorders>
          </w:tcPr>
          <w:p w14:paraId="241C0717" w14:textId="77777777" w:rsidR="006B1B77" w:rsidRPr="006B1B77" w:rsidRDefault="006B1B77" w:rsidP="00F817DF">
            <w:pPr>
              <w:pStyle w:val="CBodyLight"/>
              <w:rPr>
                <w:rFonts w:ascii="Verdana" w:hAnsi="Verdana" w:cstheme="minorHAnsi"/>
                <w:sz w:val="22"/>
                <w:szCs w:val="22"/>
              </w:rPr>
            </w:pPr>
            <w:r w:rsidRPr="006B1B77">
              <w:rPr>
                <w:rFonts w:ascii="Verdana" w:hAnsi="Verdana" w:cstheme="minorHAnsi"/>
                <w:sz w:val="22"/>
                <w:szCs w:val="22"/>
              </w:rPr>
              <w:t>Use language that acknowledges that we have diverse relationships and families</w:t>
            </w:r>
          </w:p>
          <w:p w14:paraId="6248BF71" w14:textId="77777777" w:rsidR="006B1B77" w:rsidRPr="006B1B77" w:rsidRDefault="006B1B77" w:rsidP="00F817DF">
            <w:pPr>
              <w:pStyle w:val="CBodyLight"/>
              <w:rPr>
                <w:rFonts w:ascii="Verdana" w:hAnsi="Verdana" w:cstheme="minorHAnsi"/>
                <w:sz w:val="22"/>
                <w:szCs w:val="22"/>
              </w:rPr>
            </w:pPr>
          </w:p>
        </w:tc>
        <w:tc>
          <w:tcPr>
            <w:tcW w:w="3167" w:type="pct"/>
          </w:tcPr>
          <w:p w14:paraId="1BE533D6" w14:textId="77777777" w:rsidR="006B1B77" w:rsidRPr="006B1B77" w:rsidRDefault="006B1B77" w:rsidP="00F817DF">
            <w:pPr>
              <w:pStyle w:val="CBodyLight"/>
              <w:rPr>
                <w:rFonts w:ascii="Verdana" w:hAnsi="Verdana" w:cstheme="minorHAnsi"/>
                <w:sz w:val="22"/>
                <w:szCs w:val="22"/>
              </w:rPr>
            </w:pPr>
            <w:r w:rsidRPr="006B1B77">
              <w:rPr>
                <w:rFonts w:ascii="Verdana" w:hAnsi="Verdana" w:cstheme="minorHAnsi"/>
                <w:sz w:val="22"/>
                <w:szCs w:val="22"/>
              </w:rPr>
              <w:t>Families and relationships vary according to aspects regarding gender, ethnicity, sexuality, marital status, age, and personal dynamics.</w:t>
            </w:r>
          </w:p>
          <w:p w14:paraId="43024DCB" w14:textId="77777777" w:rsidR="006B1B77" w:rsidRPr="006B1B77" w:rsidRDefault="006B1B77" w:rsidP="006B1B77">
            <w:pPr>
              <w:pStyle w:val="CBodyLight"/>
              <w:numPr>
                <w:ilvl w:val="0"/>
                <w:numId w:val="34"/>
              </w:numPr>
              <w:rPr>
                <w:rFonts w:ascii="Verdana" w:hAnsi="Verdana" w:cstheme="minorHAnsi"/>
                <w:sz w:val="22"/>
                <w:szCs w:val="22"/>
              </w:rPr>
            </w:pPr>
            <w:r w:rsidRPr="006B1B77">
              <w:rPr>
                <w:rFonts w:ascii="Verdana" w:hAnsi="Verdana" w:cstheme="minorHAnsi"/>
                <w:sz w:val="22"/>
                <w:szCs w:val="22"/>
              </w:rPr>
              <w:t>Acknowledge that our families come in a rich array of shapes, sizes and relationships.</w:t>
            </w:r>
          </w:p>
        </w:tc>
      </w:tr>
      <w:tr w:rsidR="006B1B77" w:rsidRPr="00F80FC3" w14:paraId="1CEE9201" w14:textId="77777777" w:rsidTr="006B1B77">
        <w:trPr>
          <w:cnfStyle w:val="000000010000" w:firstRow="0" w:lastRow="0" w:firstColumn="0" w:lastColumn="0" w:oddVBand="0" w:evenVBand="0" w:oddHBand="0" w:evenHBand="1" w:firstRowFirstColumn="0" w:firstRowLastColumn="0" w:lastRowFirstColumn="0" w:lastRowLastColumn="0"/>
        </w:trPr>
        <w:tc>
          <w:tcPr>
            <w:tcW w:w="1833" w:type="pct"/>
            <w:tcBorders>
              <w:top w:val="single" w:sz="4" w:space="0" w:color="auto"/>
              <w:bottom w:val="single" w:sz="4" w:space="0" w:color="auto"/>
            </w:tcBorders>
          </w:tcPr>
          <w:p w14:paraId="26766C8C" w14:textId="77777777" w:rsidR="006B1B77" w:rsidRPr="006B1B77" w:rsidRDefault="006B1B77" w:rsidP="00F817DF">
            <w:pPr>
              <w:pStyle w:val="CBodyLight"/>
              <w:rPr>
                <w:rFonts w:ascii="Verdana" w:hAnsi="Verdana" w:cstheme="minorHAnsi"/>
                <w:sz w:val="22"/>
                <w:szCs w:val="22"/>
              </w:rPr>
            </w:pPr>
            <w:r w:rsidRPr="006B1B77">
              <w:rPr>
                <w:rFonts w:ascii="Verdana" w:hAnsi="Verdana" w:cstheme="minorHAnsi"/>
                <w:sz w:val="22"/>
                <w:szCs w:val="22"/>
              </w:rPr>
              <w:t>Use people's names as much as possible and also check what pronoun they prefer.</w:t>
            </w:r>
          </w:p>
          <w:p w14:paraId="282F0CF4" w14:textId="77777777" w:rsidR="006B1B77" w:rsidRPr="006B1B77" w:rsidRDefault="006B1B77" w:rsidP="00F817DF">
            <w:pPr>
              <w:pStyle w:val="CBodyLight"/>
              <w:rPr>
                <w:rFonts w:ascii="Verdana" w:hAnsi="Verdana" w:cstheme="minorHAnsi"/>
                <w:sz w:val="22"/>
                <w:szCs w:val="22"/>
              </w:rPr>
            </w:pPr>
          </w:p>
        </w:tc>
        <w:tc>
          <w:tcPr>
            <w:tcW w:w="3167" w:type="pct"/>
          </w:tcPr>
          <w:p w14:paraId="3010BB2B" w14:textId="77777777" w:rsidR="006B1B77" w:rsidRPr="006B1B77" w:rsidRDefault="006B1B77" w:rsidP="00F817DF">
            <w:pPr>
              <w:rPr>
                <w:rFonts w:ascii="Verdana" w:hAnsi="Verdana" w:cstheme="minorHAnsi"/>
                <w:sz w:val="22"/>
                <w:szCs w:val="22"/>
              </w:rPr>
            </w:pPr>
            <w:r w:rsidRPr="006B1B77">
              <w:rPr>
                <w:rFonts w:ascii="Verdana" w:hAnsi="Verdana" w:cstheme="minorHAnsi"/>
                <w:sz w:val="22"/>
                <w:szCs w:val="22"/>
              </w:rPr>
              <w:t>A person’s pronouns might include:</w:t>
            </w:r>
          </w:p>
          <w:p w14:paraId="0CE921E3" w14:textId="77777777" w:rsidR="006B1B77" w:rsidRPr="006B1B77" w:rsidRDefault="006B1B77" w:rsidP="006B1B77">
            <w:pPr>
              <w:pStyle w:val="ListParagraph"/>
              <w:numPr>
                <w:ilvl w:val="0"/>
                <w:numId w:val="31"/>
              </w:numPr>
              <w:spacing w:after="0" w:line="240" w:lineRule="auto"/>
              <w:rPr>
                <w:rFonts w:ascii="Verdana" w:hAnsi="Verdana" w:cstheme="minorHAnsi"/>
                <w:sz w:val="22"/>
                <w:szCs w:val="22"/>
              </w:rPr>
            </w:pPr>
            <w:r w:rsidRPr="006B1B77">
              <w:rPr>
                <w:rFonts w:ascii="Verdana" w:hAnsi="Verdana" w:cstheme="minorHAnsi"/>
                <w:sz w:val="22"/>
                <w:szCs w:val="22"/>
              </w:rPr>
              <w:t>he/him/his</w:t>
            </w:r>
          </w:p>
          <w:p w14:paraId="66C5BCF5" w14:textId="77777777" w:rsidR="006B1B77" w:rsidRPr="006B1B77" w:rsidRDefault="006B1B77" w:rsidP="006B1B77">
            <w:pPr>
              <w:pStyle w:val="ListParagraph"/>
              <w:numPr>
                <w:ilvl w:val="0"/>
                <w:numId w:val="31"/>
              </w:numPr>
              <w:spacing w:after="0" w:line="240" w:lineRule="auto"/>
              <w:rPr>
                <w:rFonts w:ascii="Verdana" w:hAnsi="Verdana" w:cstheme="minorHAnsi"/>
                <w:sz w:val="22"/>
                <w:szCs w:val="22"/>
              </w:rPr>
            </w:pPr>
            <w:r w:rsidRPr="006B1B77">
              <w:rPr>
                <w:rFonts w:ascii="Verdana" w:hAnsi="Verdana" w:cstheme="minorHAnsi"/>
                <w:sz w:val="22"/>
                <w:szCs w:val="22"/>
              </w:rPr>
              <w:t>she/her/hers</w:t>
            </w:r>
          </w:p>
          <w:p w14:paraId="4AEEE562" w14:textId="77777777" w:rsidR="006B1B77" w:rsidRPr="006B1B77" w:rsidRDefault="006B1B77" w:rsidP="006B1B77">
            <w:pPr>
              <w:pStyle w:val="ListParagraph"/>
              <w:numPr>
                <w:ilvl w:val="0"/>
                <w:numId w:val="31"/>
              </w:numPr>
              <w:spacing w:after="0" w:line="240" w:lineRule="auto"/>
              <w:rPr>
                <w:rFonts w:ascii="Verdana" w:hAnsi="Verdana" w:cstheme="minorHAnsi"/>
                <w:sz w:val="22"/>
                <w:szCs w:val="22"/>
              </w:rPr>
            </w:pPr>
            <w:r w:rsidRPr="006B1B77">
              <w:rPr>
                <w:rFonts w:ascii="Verdana" w:hAnsi="Verdana" w:cstheme="minorHAnsi"/>
                <w:sz w:val="22"/>
                <w:szCs w:val="22"/>
              </w:rPr>
              <w:t>they/them/theirs</w:t>
            </w:r>
          </w:p>
          <w:p w14:paraId="49E2CD66" w14:textId="77777777" w:rsidR="006B1B77" w:rsidRPr="006B1B77" w:rsidRDefault="006B1B77" w:rsidP="00F817DF">
            <w:pPr>
              <w:spacing w:after="80" w:line="240" w:lineRule="auto"/>
              <w:rPr>
                <w:rFonts w:ascii="Verdana" w:hAnsi="Verdana"/>
                <w:sz w:val="22"/>
                <w:szCs w:val="22"/>
              </w:rPr>
            </w:pPr>
            <w:r w:rsidRPr="006B1B77">
              <w:rPr>
                <w:rFonts w:ascii="Verdana" w:hAnsi="Verdana" w:cstheme="minorHAnsi"/>
                <w:sz w:val="22"/>
                <w:szCs w:val="22"/>
              </w:rPr>
              <w:t>A transgender person, or a person who is of non-binary gender may use the pronouns that best reflect their gender identity; this may not be related to their biological sex.</w:t>
            </w:r>
          </w:p>
        </w:tc>
      </w:tr>
      <w:tr w:rsidR="006B1B77" w:rsidRPr="00F80FC3" w14:paraId="26A9F45C" w14:textId="77777777" w:rsidTr="006B1B77">
        <w:tc>
          <w:tcPr>
            <w:tcW w:w="1833" w:type="pct"/>
            <w:tcBorders>
              <w:top w:val="single" w:sz="4" w:space="0" w:color="auto"/>
              <w:bottom w:val="single" w:sz="4" w:space="0" w:color="auto"/>
            </w:tcBorders>
          </w:tcPr>
          <w:p w14:paraId="076402F0" w14:textId="77777777" w:rsidR="006B1B77" w:rsidRPr="006B1B77" w:rsidRDefault="006B1B77" w:rsidP="00F817DF">
            <w:pPr>
              <w:spacing w:after="80" w:line="240" w:lineRule="auto"/>
              <w:rPr>
                <w:rFonts w:ascii="Verdana" w:hAnsi="Verdana" w:cstheme="minorHAnsi"/>
                <w:sz w:val="22"/>
                <w:szCs w:val="22"/>
              </w:rPr>
            </w:pPr>
            <w:r w:rsidRPr="006B1B77">
              <w:rPr>
                <w:rFonts w:ascii="Verdana" w:hAnsi="Verdana" w:cstheme="minorHAnsi"/>
                <w:sz w:val="22"/>
                <w:szCs w:val="22"/>
              </w:rPr>
              <w:t xml:space="preserve">LGBTIQ+ is an inclusive acronym that encompasses all minority </w:t>
            </w:r>
            <w:r w:rsidRPr="006B1B77">
              <w:rPr>
                <w:rFonts w:ascii="Verdana" w:hAnsi="Verdana" w:cstheme="minorHAnsi"/>
                <w:sz w:val="22"/>
                <w:szCs w:val="22"/>
              </w:rPr>
              <w:lastRenderedPageBreak/>
              <w:t>sexual and gender identities.</w:t>
            </w:r>
          </w:p>
        </w:tc>
        <w:tc>
          <w:tcPr>
            <w:tcW w:w="3167" w:type="pct"/>
          </w:tcPr>
          <w:p w14:paraId="22D16B1C" w14:textId="77777777" w:rsidR="006B1B77" w:rsidRPr="006B1B77" w:rsidRDefault="006B1B77" w:rsidP="00F817DF">
            <w:pPr>
              <w:spacing w:after="80" w:line="240" w:lineRule="auto"/>
              <w:rPr>
                <w:rFonts w:ascii="Verdana" w:hAnsi="Verdana" w:cstheme="minorHAnsi"/>
                <w:sz w:val="22"/>
                <w:szCs w:val="22"/>
              </w:rPr>
            </w:pPr>
            <w:r w:rsidRPr="006B1B77">
              <w:rPr>
                <w:rFonts w:ascii="Verdana" w:hAnsi="Verdana" w:cstheme="minorHAnsi"/>
                <w:sz w:val="22"/>
                <w:szCs w:val="22"/>
              </w:rPr>
              <w:lastRenderedPageBreak/>
              <w:t xml:space="preserve">It can sometimes be a mouthful and some letters may be left off or jumbled.  </w:t>
            </w:r>
          </w:p>
          <w:p w14:paraId="5706D44E" w14:textId="77777777" w:rsidR="006B1B77" w:rsidRPr="006B1B77" w:rsidRDefault="006B1B77" w:rsidP="00F817DF">
            <w:pPr>
              <w:spacing w:after="80" w:line="240" w:lineRule="auto"/>
              <w:rPr>
                <w:rFonts w:ascii="Verdana" w:hAnsi="Verdana" w:cstheme="minorHAnsi"/>
                <w:sz w:val="22"/>
                <w:szCs w:val="22"/>
              </w:rPr>
            </w:pPr>
            <w:r w:rsidRPr="006B1B77">
              <w:rPr>
                <w:rFonts w:ascii="Verdana" w:hAnsi="Verdana" w:cstheme="minorHAnsi"/>
                <w:sz w:val="22"/>
                <w:szCs w:val="22"/>
              </w:rPr>
              <w:lastRenderedPageBreak/>
              <w:t xml:space="preserve">Even though we may refer to it as a singular term, the LGBTIQ+ community is a highly diverse group of individuals from many different backgrounds with distinct histories and experiences. On that note, it is best to use the term </w:t>
            </w:r>
            <w:r w:rsidRPr="006B1B77">
              <w:rPr>
                <w:rFonts w:ascii="Verdana" w:hAnsi="Verdana" w:cstheme="minorHAnsi"/>
                <w:i/>
                <w:iCs/>
                <w:sz w:val="22"/>
                <w:szCs w:val="22"/>
              </w:rPr>
              <w:t>“LGBTIQ communities”</w:t>
            </w:r>
            <w:r w:rsidRPr="006B1B77">
              <w:rPr>
                <w:rFonts w:ascii="Verdana" w:hAnsi="Verdana" w:cstheme="minorHAnsi"/>
                <w:sz w:val="22"/>
                <w:szCs w:val="22"/>
              </w:rPr>
              <w:t xml:space="preserve"> as there are many different communities within this umbrella term.</w:t>
            </w:r>
          </w:p>
          <w:p w14:paraId="3C0BAAF3" w14:textId="6ABCF06F" w:rsidR="006B1B77" w:rsidRPr="006B1B77" w:rsidRDefault="006B1B77" w:rsidP="006B1B77">
            <w:pPr>
              <w:pStyle w:val="CBodyLight"/>
              <w:rPr>
                <w:rFonts w:ascii="Verdana" w:hAnsi="Verdana" w:cstheme="minorHAnsi"/>
                <w:sz w:val="22"/>
                <w:szCs w:val="22"/>
              </w:rPr>
            </w:pPr>
            <w:r w:rsidRPr="006B1B77">
              <w:rPr>
                <w:rFonts w:ascii="Verdana" w:hAnsi="Verdana" w:cstheme="minorHAnsi"/>
                <w:sz w:val="22"/>
                <w:szCs w:val="22"/>
              </w:rPr>
              <w:t>Alternate umbrella terms that you can use are gender diverse and rainbow community</w:t>
            </w:r>
            <w:r>
              <w:rPr>
                <w:rFonts w:ascii="Verdana" w:hAnsi="Verdana" w:cstheme="minorHAnsi"/>
                <w:sz w:val="22"/>
                <w:szCs w:val="22"/>
              </w:rPr>
              <w:t xml:space="preserve">. </w:t>
            </w:r>
          </w:p>
        </w:tc>
      </w:tr>
      <w:tr w:rsidR="006B1B77" w:rsidRPr="00F80FC3" w14:paraId="1971FCBE" w14:textId="77777777" w:rsidTr="006B1B77">
        <w:trPr>
          <w:cnfStyle w:val="000000010000" w:firstRow="0" w:lastRow="0" w:firstColumn="0" w:lastColumn="0" w:oddVBand="0" w:evenVBand="0" w:oddHBand="0" w:evenHBand="1" w:firstRowFirstColumn="0" w:firstRowLastColumn="0" w:lastRowFirstColumn="0" w:lastRowLastColumn="0"/>
        </w:trPr>
        <w:tc>
          <w:tcPr>
            <w:tcW w:w="1833" w:type="pct"/>
            <w:tcBorders>
              <w:top w:val="single" w:sz="4" w:space="0" w:color="auto"/>
              <w:bottom w:val="single" w:sz="4" w:space="0" w:color="auto"/>
            </w:tcBorders>
          </w:tcPr>
          <w:p w14:paraId="61103D38" w14:textId="77777777" w:rsidR="006B1B77" w:rsidRPr="006B1B77" w:rsidRDefault="006B1B77" w:rsidP="00F817DF">
            <w:pPr>
              <w:spacing w:after="80" w:line="240" w:lineRule="auto"/>
              <w:rPr>
                <w:rFonts w:ascii="Verdana" w:hAnsi="Verdana" w:cstheme="minorHAnsi"/>
                <w:sz w:val="22"/>
                <w:szCs w:val="22"/>
              </w:rPr>
            </w:pPr>
            <w:r w:rsidRPr="006B1B77">
              <w:rPr>
                <w:rFonts w:ascii="Verdana" w:hAnsi="Verdana" w:cstheme="minorHAnsi"/>
                <w:sz w:val="22"/>
                <w:szCs w:val="22"/>
              </w:rPr>
              <w:lastRenderedPageBreak/>
              <w:t>An inclusive term for indigenous Australian is ‘Aboriginal and/or Torres Strait Islander peoples’.</w:t>
            </w:r>
            <w:r w:rsidRPr="006B1B77">
              <w:rPr>
                <w:rStyle w:val="FootnoteReference"/>
                <w:rFonts w:ascii="Verdana" w:hAnsi="Verdana" w:cstheme="minorHAnsi"/>
                <w:sz w:val="22"/>
                <w:szCs w:val="22"/>
              </w:rPr>
              <w:footnoteReference w:id="4"/>
            </w:r>
          </w:p>
          <w:p w14:paraId="47097857" w14:textId="77777777" w:rsidR="006B1B77" w:rsidRPr="006B1B77" w:rsidRDefault="006B1B77" w:rsidP="00F817DF">
            <w:pPr>
              <w:pStyle w:val="CBodyLight"/>
              <w:rPr>
                <w:rFonts w:ascii="Verdana" w:hAnsi="Verdana" w:cstheme="minorHAnsi"/>
                <w:sz w:val="22"/>
                <w:szCs w:val="22"/>
              </w:rPr>
            </w:pPr>
          </w:p>
        </w:tc>
        <w:tc>
          <w:tcPr>
            <w:tcW w:w="3167" w:type="pct"/>
          </w:tcPr>
          <w:p w14:paraId="515A8A21" w14:textId="77777777" w:rsidR="006B1B77" w:rsidRPr="006B1B77" w:rsidRDefault="006B1B77" w:rsidP="00F817DF">
            <w:pPr>
              <w:pStyle w:val="CBodyLight"/>
              <w:rPr>
                <w:rFonts w:ascii="Verdana" w:hAnsi="Verdana" w:cstheme="minorHAnsi"/>
                <w:sz w:val="22"/>
                <w:szCs w:val="22"/>
              </w:rPr>
            </w:pPr>
            <w:r w:rsidRPr="006B1B77">
              <w:rPr>
                <w:rFonts w:ascii="Verdana" w:hAnsi="Verdana" w:cstheme="minorHAnsi"/>
                <w:sz w:val="22"/>
                <w:szCs w:val="22"/>
              </w:rPr>
              <w:t>Other pluralised terms such as ‘First Nations’ or ‘First Peoples’ are also acceptable language, and respectfully encompass the diversity of Aboriginal and Torres Strait Islander cultures and identities.</w:t>
            </w:r>
          </w:p>
        </w:tc>
      </w:tr>
      <w:tr w:rsidR="006B1B77" w:rsidRPr="00F80FC3" w14:paraId="688F2F34" w14:textId="77777777" w:rsidTr="006B1B77">
        <w:tc>
          <w:tcPr>
            <w:tcW w:w="1833" w:type="pct"/>
            <w:tcBorders>
              <w:top w:val="single" w:sz="4" w:space="0" w:color="auto"/>
              <w:bottom w:val="single" w:sz="4" w:space="0" w:color="auto"/>
            </w:tcBorders>
          </w:tcPr>
          <w:p w14:paraId="44F9B5F4" w14:textId="77777777" w:rsidR="006B1B77" w:rsidRPr="006B1B77" w:rsidRDefault="006B1B77" w:rsidP="00F817DF">
            <w:pPr>
              <w:pStyle w:val="CBodyLight"/>
              <w:rPr>
                <w:rFonts w:ascii="Verdana" w:hAnsi="Verdana" w:cstheme="minorHAnsi"/>
                <w:sz w:val="22"/>
                <w:szCs w:val="22"/>
              </w:rPr>
            </w:pPr>
            <w:r w:rsidRPr="006B1B77">
              <w:rPr>
                <w:rFonts w:ascii="Verdana" w:hAnsi="Verdana" w:cstheme="minorHAnsi"/>
                <w:sz w:val="22"/>
                <w:szCs w:val="22"/>
              </w:rPr>
              <w:t>The choices we all make about language have an impact on the way people with disability feel and are perceived in society.</w:t>
            </w:r>
          </w:p>
        </w:tc>
        <w:tc>
          <w:tcPr>
            <w:tcW w:w="3167" w:type="pct"/>
          </w:tcPr>
          <w:p w14:paraId="3AC61C92" w14:textId="77777777" w:rsidR="006B1B77" w:rsidRPr="006B1B77" w:rsidRDefault="006B1B77" w:rsidP="00F817DF">
            <w:pPr>
              <w:pStyle w:val="CBodyLight"/>
              <w:rPr>
                <w:rFonts w:ascii="Verdana" w:hAnsi="Verdana" w:cstheme="minorHAnsi"/>
                <w:sz w:val="22"/>
                <w:szCs w:val="22"/>
              </w:rPr>
            </w:pPr>
            <w:r w:rsidRPr="006B1B77">
              <w:rPr>
                <w:rFonts w:ascii="Verdana" w:hAnsi="Verdana" w:cstheme="minorHAnsi"/>
                <w:sz w:val="22"/>
                <w:szCs w:val="22"/>
              </w:rPr>
              <w:t>In Australia, best-practice language is to use ‘person with disability’ or ‘people with disability’.</w:t>
            </w:r>
            <w:r w:rsidRPr="006B1B77">
              <w:rPr>
                <w:rStyle w:val="FootnoteReference"/>
                <w:rFonts w:ascii="Verdana" w:hAnsi="Verdana" w:cstheme="minorHAnsi"/>
                <w:sz w:val="22"/>
                <w:szCs w:val="22"/>
              </w:rPr>
              <w:footnoteReference w:id="5"/>
            </w:r>
          </w:p>
          <w:p w14:paraId="5D42D917" w14:textId="77777777" w:rsidR="006B1B77" w:rsidRPr="006B1B77" w:rsidRDefault="006B1B77" w:rsidP="00F817DF">
            <w:pPr>
              <w:pStyle w:val="CBodyLight"/>
              <w:rPr>
                <w:rFonts w:ascii="Verdana" w:hAnsi="Verdana" w:cstheme="minorHAnsi"/>
                <w:sz w:val="22"/>
                <w:szCs w:val="22"/>
              </w:rPr>
            </w:pPr>
            <w:r w:rsidRPr="006B1B77">
              <w:rPr>
                <w:rFonts w:ascii="Verdana" w:hAnsi="Verdana" w:cstheme="minorHAnsi"/>
                <w:sz w:val="22"/>
                <w:szCs w:val="22"/>
              </w:rPr>
              <w:t>When referring to people with disability, reference a person’s disability only when it’s relevant.  Focus on the person, not the disability.</w:t>
            </w:r>
          </w:p>
        </w:tc>
      </w:tr>
      <w:tr w:rsidR="006B1B77" w:rsidRPr="00F80FC3" w14:paraId="5A46D885" w14:textId="77777777" w:rsidTr="006B1B77">
        <w:trPr>
          <w:cnfStyle w:val="000000010000" w:firstRow="0" w:lastRow="0" w:firstColumn="0" w:lastColumn="0" w:oddVBand="0" w:evenVBand="0" w:oddHBand="0" w:evenHBand="1" w:firstRowFirstColumn="0" w:firstRowLastColumn="0" w:lastRowFirstColumn="0" w:lastRowLastColumn="0"/>
        </w:trPr>
        <w:tc>
          <w:tcPr>
            <w:tcW w:w="1833" w:type="pct"/>
            <w:tcBorders>
              <w:top w:val="single" w:sz="4" w:space="0" w:color="auto"/>
            </w:tcBorders>
          </w:tcPr>
          <w:p w14:paraId="5812D4A7" w14:textId="78078C34" w:rsidR="006B1B77" w:rsidRPr="006B1B77" w:rsidRDefault="006B1B77" w:rsidP="00F817DF">
            <w:pPr>
              <w:pStyle w:val="CBodyLight"/>
              <w:rPr>
                <w:rFonts w:ascii="Verdana" w:hAnsi="Verdana" w:cstheme="minorHAnsi"/>
                <w:sz w:val="22"/>
                <w:szCs w:val="22"/>
              </w:rPr>
            </w:pPr>
            <w:r w:rsidRPr="006B1B77">
              <w:rPr>
                <w:rFonts w:ascii="Verdana" w:hAnsi="Verdana" w:cstheme="minorHAnsi"/>
                <w:sz w:val="22"/>
                <w:szCs w:val="22"/>
              </w:rPr>
              <w:t xml:space="preserve">The phrase ‘culturally and linguistically diverse’ </w:t>
            </w:r>
            <w:r w:rsidR="0062514E">
              <w:rPr>
                <w:rFonts w:ascii="Verdana" w:hAnsi="Verdana" w:cstheme="minorHAnsi"/>
                <w:sz w:val="22"/>
                <w:szCs w:val="22"/>
              </w:rPr>
              <w:t>(</w:t>
            </w:r>
            <w:r w:rsidR="004075B2">
              <w:rPr>
                <w:rFonts w:ascii="Verdana" w:hAnsi="Verdana" w:cstheme="minorHAnsi"/>
                <w:sz w:val="22"/>
                <w:szCs w:val="22"/>
              </w:rPr>
              <w:t xml:space="preserve">formerly </w:t>
            </w:r>
            <w:r w:rsidR="0062514E">
              <w:rPr>
                <w:rFonts w:ascii="Verdana" w:hAnsi="Verdana" w:cstheme="minorHAnsi"/>
                <w:sz w:val="22"/>
                <w:szCs w:val="22"/>
              </w:rPr>
              <w:t xml:space="preserve">CALD) </w:t>
            </w:r>
            <w:r w:rsidRPr="006B1B77">
              <w:rPr>
                <w:rFonts w:ascii="Verdana" w:hAnsi="Verdana" w:cstheme="minorHAnsi"/>
                <w:sz w:val="22"/>
                <w:szCs w:val="22"/>
              </w:rPr>
              <w:t>is a broad term used to describe communities with diverse languages, ethnic backgrounds, nationalities, traditions, societal structures and religions.</w:t>
            </w:r>
          </w:p>
        </w:tc>
        <w:tc>
          <w:tcPr>
            <w:tcW w:w="3167" w:type="pct"/>
          </w:tcPr>
          <w:p w14:paraId="6574E0AF" w14:textId="290EEB12" w:rsidR="006B1B77" w:rsidRPr="006B1B77" w:rsidRDefault="006B1B77" w:rsidP="00F817DF">
            <w:pPr>
              <w:pStyle w:val="CBodyLight"/>
              <w:rPr>
                <w:rFonts w:ascii="Verdana" w:hAnsi="Verdana" w:cstheme="minorHAnsi"/>
                <w:sz w:val="22"/>
                <w:szCs w:val="22"/>
              </w:rPr>
            </w:pPr>
            <w:r w:rsidRPr="006B1B77">
              <w:rPr>
                <w:rFonts w:ascii="Verdana" w:hAnsi="Verdana" w:cstheme="minorHAnsi"/>
                <w:sz w:val="22"/>
                <w:szCs w:val="22"/>
              </w:rPr>
              <w:t xml:space="preserve"> This term is often used synonymously with the phrase ‘ethnic communities’, however, </w:t>
            </w:r>
            <w:r w:rsidR="0062514E">
              <w:rPr>
                <w:rFonts w:ascii="Verdana" w:hAnsi="Verdana" w:cstheme="minorHAnsi"/>
                <w:sz w:val="22"/>
                <w:szCs w:val="22"/>
              </w:rPr>
              <w:t>culturally and linguistically diverse (we are advised not to shorten to ‘CALD’), cultural diversity or multicultural</w:t>
            </w:r>
            <w:r w:rsidR="0062514E" w:rsidRPr="006B1B77">
              <w:rPr>
                <w:rFonts w:ascii="Verdana" w:hAnsi="Verdana" w:cstheme="minorHAnsi"/>
                <w:sz w:val="22"/>
                <w:szCs w:val="22"/>
              </w:rPr>
              <w:t xml:space="preserve"> </w:t>
            </w:r>
            <w:r w:rsidR="0062514E">
              <w:rPr>
                <w:rFonts w:ascii="Verdana" w:hAnsi="Verdana" w:cstheme="minorHAnsi"/>
                <w:sz w:val="22"/>
                <w:szCs w:val="22"/>
              </w:rPr>
              <w:t xml:space="preserve">communities are </w:t>
            </w:r>
            <w:r w:rsidRPr="006B1B77">
              <w:rPr>
                <w:rFonts w:ascii="Verdana" w:hAnsi="Verdana" w:cstheme="minorHAnsi"/>
                <w:sz w:val="22"/>
                <w:szCs w:val="22"/>
              </w:rPr>
              <w:t xml:space="preserve"> preferred term</w:t>
            </w:r>
            <w:r w:rsidR="0062514E">
              <w:rPr>
                <w:rFonts w:ascii="Verdana" w:hAnsi="Verdana" w:cstheme="minorHAnsi"/>
                <w:sz w:val="22"/>
                <w:szCs w:val="22"/>
              </w:rPr>
              <w:t>s</w:t>
            </w:r>
            <w:r w:rsidRPr="006B1B77">
              <w:rPr>
                <w:rFonts w:ascii="Verdana" w:hAnsi="Verdana" w:cstheme="minorHAnsi"/>
                <w:sz w:val="22"/>
                <w:szCs w:val="22"/>
              </w:rPr>
              <w:t xml:space="preserve"> used by Australian service providers and agencies.</w:t>
            </w:r>
            <w:r w:rsidR="0062514E">
              <w:rPr>
                <w:rFonts w:ascii="Verdana" w:hAnsi="Verdana" w:cstheme="minorHAnsi"/>
                <w:sz w:val="22"/>
                <w:szCs w:val="22"/>
              </w:rPr>
              <w:t xml:space="preserve"> </w:t>
            </w:r>
          </w:p>
          <w:p w14:paraId="4FDC877E" w14:textId="77777777" w:rsidR="006B1B77" w:rsidRPr="006B1B77" w:rsidRDefault="006B1B77" w:rsidP="00F817DF">
            <w:pPr>
              <w:pStyle w:val="CBodyLight"/>
              <w:rPr>
                <w:rFonts w:ascii="Verdana" w:hAnsi="Verdana" w:cstheme="minorHAnsi"/>
                <w:sz w:val="22"/>
                <w:szCs w:val="22"/>
              </w:rPr>
            </w:pPr>
          </w:p>
        </w:tc>
      </w:tr>
    </w:tbl>
    <w:p w14:paraId="6AED47CC" w14:textId="2054986F" w:rsidR="006B1B77" w:rsidRDefault="006B1B77" w:rsidP="006B1B77">
      <w:pPr>
        <w:pStyle w:val="CBodyLight"/>
        <w:rPr>
          <w:rFonts w:ascii="Verdana" w:hAnsi="Verdana"/>
        </w:rPr>
      </w:pPr>
    </w:p>
    <w:p w14:paraId="6868AFF7" w14:textId="0ECA3C3D" w:rsidR="006B1B77" w:rsidRDefault="006B1B77" w:rsidP="006B1B77">
      <w:pPr>
        <w:pStyle w:val="CBodyLight"/>
        <w:rPr>
          <w:rFonts w:ascii="Verdana" w:hAnsi="Verdana"/>
        </w:rPr>
      </w:pPr>
    </w:p>
    <w:p w14:paraId="4EB3E150" w14:textId="421DB6FA" w:rsidR="006B1B77" w:rsidRDefault="006B1B77" w:rsidP="006B1B77">
      <w:pPr>
        <w:pStyle w:val="HighlightBoxHeading"/>
      </w:pPr>
      <w:r>
        <w:t>Resource</w:t>
      </w:r>
      <w:r w:rsidR="00B612AA">
        <w:t>s</w:t>
      </w:r>
    </w:p>
    <w:p w14:paraId="227D9F3A" w14:textId="77777777" w:rsidR="006B1B77" w:rsidRPr="00B35795" w:rsidRDefault="004432ED" w:rsidP="006B1B77">
      <w:pPr>
        <w:pStyle w:val="HighlightBoxHeading"/>
        <w:rPr>
          <w:rStyle w:val="Hyperlink"/>
          <w:rFonts w:ascii="Verdana" w:hAnsi="Verdana"/>
          <w:b w:val="0"/>
        </w:rPr>
      </w:pPr>
      <w:hyperlink r:id="rId25" w:history="1">
        <w:r w:rsidR="006B1B77" w:rsidRPr="00B35795">
          <w:rPr>
            <w:rStyle w:val="Hyperlink"/>
            <w:rFonts w:ascii="Verdana" w:hAnsi="Verdana"/>
            <w:b w:val="0"/>
          </w:rPr>
          <w:t xml:space="preserve">Inclusive language | </w:t>
        </w:r>
        <w:r w:rsidR="006B1B77" w:rsidRPr="00B35795">
          <w:rPr>
            <w:rStyle w:val="Hyperlink"/>
            <w:rFonts w:ascii="Verdana" w:hAnsi="Verdana"/>
            <w:b w:val="0"/>
          </w:rPr>
          <w:t>A</w:t>
        </w:r>
        <w:r w:rsidR="006B1B77" w:rsidRPr="00B35795">
          <w:rPr>
            <w:rStyle w:val="Hyperlink"/>
            <w:rFonts w:ascii="Verdana" w:hAnsi="Verdana"/>
            <w:b w:val="0"/>
          </w:rPr>
          <w:t>ustralian Government Style Manual</w:t>
        </w:r>
      </w:hyperlink>
    </w:p>
    <w:p w14:paraId="606CF528" w14:textId="4B18F684" w:rsidR="006B1B77" w:rsidRPr="00B35795" w:rsidRDefault="004432ED" w:rsidP="00B35795">
      <w:pPr>
        <w:pStyle w:val="HighlightBoxHeading"/>
        <w:rPr>
          <w:rStyle w:val="Hyperlink"/>
          <w:rFonts w:ascii="Verdana" w:hAnsi="Verdana"/>
          <w:b w:val="0"/>
        </w:rPr>
      </w:pPr>
      <w:hyperlink r:id="rId26" w:history="1">
        <w:r w:rsidR="00B35795" w:rsidRPr="00B35795">
          <w:rPr>
            <w:rStyle w:val="Hyperlink"/>
            <w:rFonts w:ascii="Verdana" w:hAnsi="Verdana"/>
            <w:b w:val="0"/>
          </w:rPr>
          <w:t>Guide to</w:t>
        </w:r>
        <w:r w:rsidR="00B35795" w:rsidRPr="00B35795">
          <w:rPr>
            <w:rStyle w:val="Hyperlink"/>
            <w:rFonts w:ascii="Verdana" w:hAnsi="Verdana"/>
            <w:b w:val="0"/>
          </w:rPr>
          <w:t xml:space="preserve"> </w:t>
        </w:r>
        <w:r w:rsidR="00B35795" w:rsidRPr="00B35795">
          <w:rPr>
            <w:rStyle w:val="Hyperlink"/>
            <w:rFonts w:ascii="Verdana" w:hAnsi="Verdana"/>
            <w:b w:val="0"/>
          </w:rPr>
          <w:t>Inclusive Language |</w:t>
        </w:r>
        <w:r w:rsidR="006B1B77" w:rsidRPr="00B35795">
          <w:rPr>
            <w:rStyle w:val="Hyperlink"/>
            <w:rFonts w:ascii="Verdana" w:hAnsi="Verdana"/>
            <w:b w:val="0"/>
          </w:rPr>
          <w:t xml:space="preserve"> RMIT University</w:t>
        </w:r>
      </w:hyperlink>
      <w:r w:rsidR="006B1B77" w:rsidRPr="00B35795">
        <w:rPr>
          <w:rStyle w:val="Hyperlink"/>
          <w:rFonts w:ascii="Verdana" w:hAnsi="Verdana"/>
          <w:b w:val="0"/>
        </w:rPr>
        <w:t xml:space="preserve"> </w:t>
      </w:r>
    </w:p>
    <w:p w14:paraId="1778BA19" w14:textId="034CF661" w:rsidR="006B1B77" w:rsidRPr="00B35795" w:rsidRDefault="004432ED" w:rsidP="006B1B77">
      <w:pPr>
        <w:pStyle w:val="HighlightBoxHeading"/>
        <w:rPr>
          <w:rStyle w:val="Hyperlink"/>
          <w:rFonts w:ascii="Verdana" w:hAnsi="Verdana"/>
        </w:rPr>
      </w:pPr>
      <w:hyperlink r:id="rId27" w:history="1">
        <w:r w:rsidR="006B1B77" w:rsidRPr="00B35795">
          <w:rPr>
            <w:rStyle w:val="Hyperlink"/>
            <w:rFonts w:ascii="Verdana" w:hAnsi="Verdana"/>
            <w:b w:val="0"/>
          </w:rPr>
          <w:t>LG</w:t>
        </w:r>
        <w:r w:rsidR="006B1B77" w:rsidRPr="00B35795">
          <w:rPr>
            <w:rStyle w:val="Hyperlink"/>
            <w:rFonts w:ascii="Verdana" w:hAnsi="Verdana"/>
            <w:b w:val="0"/>
          </w:rPr>
          <w:t>B</w:t>
        </w:r>
        <w:r w:rsidR="006B1B77" w:rsidRPr="00B35795">
          <w:rPr>
            <w:rStyle w:val="Hyperlink"/>
            <w:rFonts w:ascii="Verdana" w:hAnsi="Verdana"/>
            <w:b w:val="0"/>
          </w:rPr>
          <w:t xml:space="preserve">TIQ+ Inclusive Language Guide | Victorian Government </w:t>
        </w:r>
      </w:hyperlink>
    </w:p>
    <w:p w14:paraId="10D3BCE8" w14:textId="7F921F98" w:rsidR="006B1B77" w:rsidRPr="00B35795" w:rsidRDefault="004432ED" w:rsidP="006B1B77">
      <w:pPr>
        <w:pStyle w:val="HighlightBoxHeading"/>
        <w:rPr>
          <w:rStyle w:val="Hyperlink"/>
          <w:rFonts w:ascii="Verdana" w:hAnsi="Verdana"/>
          <w:b w:val="0"/>
        </w:rPr>
      </w:pPr>
      <w:hyperlink r:id="rId28" w:history="1">
        <w:r w:rsidR="006B1B77" w:rsidRPr="00B35795">
          <w:rPr>
            <w:rStyle w:val="Hyperlink"/>
            <w:rFonts w:ascii="Verdana" w:hAnsi="Verdana"/>
            <w:b w:val="0"/>
          </w:rPr>
          <w:t>WordsAtWor</w:t>
        </w:r>
        <w:r w:rsidR="006B1B77" w:rsidRPr="00B35795">
          <w:rPr>
            <w:rStyle w:val="Hyperlink"/>
            <w:rFonts w:ascii="Verdana" w:hAnsi="Verdana"/>
            <w:b w:val="0"/>
          </w:rPr>
          <w:t>k</w:t>
        </w:r>
        <w:r w:rsidR="006B1B77" w:rsidRPr="00B35795">
          <w:rPr>
            <w:rStyle w:val="Hyperlink"/>
            <w:rFonts w:ascii="Verdana" w:hAnsi="Verdana"/>
            <w:b w:val="0"/>
          </w:rPr>
          <w:t xml:space="preserve"> - Building inclusion through the power of language | Diversity Council Australia </w:t>
        </w:r>
      </w:hyperlink>
    </w:p>
    <w:p w14:paraId="518A41AF" w14:textId="64211432" w:rsidR="006B1B77" w:rsidRDefault="006B1B77" w:rsidP="006B1B77">
      <w:pPr>
        <w:pStyle w:val="CBodyLight"/>
        <w:rPr>
          <w:rFonts w:ascii="Verdana" w:hAnsi="Verdana"/>
        </w:rPr>
      </w:pPr>
    </w:p>
    <w:p w14:paraId="6410B4CD" w14:textId="77777777" w:rsidR="00667138" w:rsidRDefault="00667138" w:rsidP="006B1B77">
      <w:pPr>
        <w:pStyle w:val="CBodyLight"/>
        <w:rPr>
          <w:rFonts w:ascii="Verdana" w:hAnsi="Verdana"/>
        </w:rPr>
      </w:pPr>
    </w:p>
    <w:p w14:paraId="10FD6228" w14:textId="77777777" w:rsidR="00667138" w:rsidRPr="00F80FC3" w:rsidRDefault="00667138" w:rsidP="00667138">
      <w:pPr>
        <w:pStyle w:val="Heading1"/>
        <w:numPr>
          <w:ilvl w:val="0"/>
          <w:numId w:val="14"/>
        </w:numPr>
        <w:rPr>
          <w:rFonts w:ascii="Verdana" w:hAnsi="Verdana"/>
        </w:rPr>
      </w:pPr>
      <w:bookmarkStart w:id="27" w:name="_Toc112403406"/>
      <w:bookmarkStart w:id="28" w:name="_Toc116585198"/>
      <w:r w:rsidRPr="00F80FC3">
        <w:rPr>
          <w:rFonts w:ascii="Verdana" w:hAnsi="Verdana"/>
        </w:rPr>
        <w:t>Designing and delivering inclusive engagement activities</w:t>
      </w:r>
      <w:bookmarkEnd w:id="27"/>
      <w:bookmarkEnd w:id="28"/>
    </w:p>
    <w:p w14:paraId="63AB4EB4" w14:textId="77777777" w:rsidR="00667138" w:rsidRPr="00667138" w:rsidRDefault="00667138" w:rsidP="00667138">
      <w:pPr>
        <w:pStyle w:val="Heading2"/>
        <w:numPr>
          <w:ilvl w:val="1"/>
          <w:numId w:val="14"/>
        </w:numPr>
      </w:pPr>
      <w:bookmarkStart w:id="29" w:name="_Toc112403409"/>
      <w:bookmarkStart w:id="30" w:name="_Toc116585199"/>
      <w:r w:rsidRPr="00667138">
        <w:t>When to implement targeted community cohort engagement tools</w:t>
      </w:r>
      <w:bookmarkEnd w:id="29"/>
      <w:bookmarkEnd w:id="30"/>
    </w:p>
    <w:p w14:paraId="3DF735BE" w14:textId="77777777" w:rsidR="00667138" w:rsidRPr="00F80FC3" w:rsidRDefault="00667138" w:rsidP="00667138">
      <w:pPr>
        <w:pStyle w:val="BodyText"/>
      </w:pPr>
      <w:r w:rsidRPr="00F80FC3">
        <w:t xml:space="preserve">You can put in huge amounts of effort to make all your engagement events inclusive. However, the reality is there may still be some cohorts that will hesitate or choose not to participate in open invitation engagement activities. For this reason, it might not always be the best option to have everyone together in one room. </w:t>
      </w:r>
    </w:p>
    <w:p w14:paraId="4FD59882" w14:textId="77777777" w:rsidR="00667138" w:rsidRPr="00F80FC3" w:rsidRDefault="00667138" w:rsidP="00667138">
      <w:pPr>
        <w:pStyle w:val="BodyText"/>
      </w:pPr>
      <w:r w:rsidRPr="00F80FC3">
        <w:t xml:space="preserve">Bringing diverse community members together has many positives, but it can also be challenging and inhibitive for some community members. Certain topics, past experiences and participant biases and perceptions towards different groups can prevent people from participating. </w:t>
      </w:r>
    </w:p>
    <w:p w14:paraId="50488EF0" w14:textId="77777777" w:rsidR="00667138" w:rsidRPr="00F80FC3" w:rsidRDefault="00667138" w:rsidP="00667138">
      <w:pPr>
        <w:pStyle w:val="BodyText"/>
      </w:pPr>
      <w:r w:rsidRPr="00F80FC3">
        <w:t xml:space="preserve">It is important to consider this at the start of your planning, when considering barriers different cohorts may experience. Again, lean on internal stakeholders with experience working with those communities, local community champions and the local Council to help determine the best approaches. </w:t>
      </w:r>
    </w:p>
    <w:p w14:paraId="55F305CD" w14:textId="0ED20F1C" w:rsidR="00667138" w:rsidRDefault="00667138" w:rsidP="006B1B77">
      <w:pPr>
        <w:pStyle w:val="CBodyLight"/>
        <w:rPr>
          <w:rFonts w:ascii="Verdana" w:hAnsi="Verdana"/>
        </w:rPr>
      </w:pPr>
    </w:p>
    <w:p w14:paraId="20F17F91" w14:textId="77777777" w:rsidR="00667138" w:rsidRPr="00667138" w:rsidRDefault="00667138" w:rsidP="00667138">
      <w:pPr>
        <w:pStyle w:val="Heading2"/>
        <w:numPr>
          <w:ilvl w:val="1"/>
          <w:numId w:val="14"/>
        </w:numPr>
      </w:pPr>
      <w:bookmarkStart w:id="31" w:name="_Toc112403410"/>
      <w:bookmarkStart w:id="32" w:name="_Toc116585200"/>
      <w:r w:rsidRPr="00667138">
        <w:lastRenderedPageBreak/>
        <w:t>Accessibility for engagement</w:t>
      </w:r>
      <w:bookmarkEnd w:id="31"/>
      <w:bookmarkEnd w:id="32"/>
    </w:p>
    <w:p w14:paraId="6BB79126" w14:textId="77777777" w:rsidR="00667138" w:rsidRPr="00667138" w:rsidRDefault="00667138" w:rsidP="00667138">
      <w:pPr>
        <w:pStyle w:val="BodyText"/>
      </w:pPr>
      <w:r w:rsidRPr="00667138">
        <w:t xml:space="preserve">You must consider accessibility when hosting engagement events such as workshops, community forums, pop ups, and stakeholder briefings. </w:t>
      </w:r>
    </w:p>
    <w:p w14:paraId="7C4856D6" w14:textId="77777777" w:rsidR="00667138" w:rsidRPr="00667138" w:rsidRDefault="00667138" w:rsidP="00667138">
      <w:pPr>
        <w:pStyle w:val="BodyTextBold"/>
      </w:pPr>
      <w:r w:rsidRPr="00667138">
        <w:t xml:space="preserve">Additional supports </w:t>
      </w:r>
    </w:p>
    <w:p w14:paraId="7E384FA4" w14:textId="04DFEFF7" w:rsidR="00667138" w:rsidRPr="00667138" w:rsidRDefault="00667138" w:rsidP="00667138">
      <w:pPr>
        <w:pStyle w:val="BodyText"/>
      </w:pPr>
      <w:r w:rsidRPr="00667138">
        <w:t>When it comes to providing additional supports for community to be able to participate in your events, it is always best to ask them early</w:t>
      </w:r>
      <w:r>
        <w:t xml:space="preserve"> and budget for this as part of your engagement</w:t>
      </w:r>
      <w:r w:rsidRPr="00667138">
        <w:t xml:space="preserve">. You can do this by adding questions to invites and registration forms like: </w:t>
      </w:r>
    </w:p>
    <w:p w14:paraId="5154492D" w14:textId="78FD9477" w:rsidR="00667138" w:rsidRPr="00667138" w:rsidRDefault="00667138" w:rsidP="00667138">
      <w:pPr>
        <w:pStyle w:val="ListBullet"/>
        <w:rPr>
          <w:i/>
        </w:rPr>
      </w:pPr>
      <w:r w:rsidRPr="00667138">
        <w:rPr>
          <w:i/>
        </w:rPr>
        <w:t>“Melbourne Water is committed to ensuring this [event/tour/workshop/training] is accessible for all [employees OR members of our community OR invitees]. If there is anything we can provide to ensure you can participate fully in this [event/tour/workshop/training], please contact [name], [telephone], [email].”</w:t>
      </w:r>
    </w:p>
    <w:p w14:paraId="29883444" w14:textId="77777777" w:rsidR="00667138" w:rsidRPr="00667138" w:rsidRDefault="00667138" w:rsidP="00667138">
      <w:pPr>
        <w:pStyle w:val="ListBullet"/>
        <w:rPr>
          <w:i/>
        </w:rPr>
      </w:pPr>
      <w:r w:rsidRPr="00667138">
        <w:rPr>
          <w:i/>
        </w:rPr>
        <w:t>“What, if any, supports do you need to participate in this engagement activity?”</w:t>
      </w:r>
    </w:p>
    <w:p w14:paraId="6949E446" w14:textId="77777777" w:rsidR="00667138" w:rsidRPr="00667138" w:rsidRDefault="00667138" w:rsidP="00667138">
      <w:pPr>
        <w:pStyle w:val="ListBullet"/>
        <w:rPr>
          <w:i/>
        </w:rPr>
      </w:pPr>
      <w:r w:rsidRPr="00667138">
        <w:rPr>
          <w:i/>
        </w:rPr>
        <w:t>“The venue is accessible for people with a physical disability and all handout materials will be available, where possible, in an accessible electronic format. Please (use this form) to let us know if you have any other requirements to enable you to participate fully”</w:t>
      </w:r>
    </w:p>
    <w:p w14:paraId="52C74DE2" w14:textId="0054E7F3" w:rsidR="00667138" w:rsidRPr="00667138" w:rsidRDefault="00667138" w:rsidP="00667138">
      <w:pPr>
        <w:pStyle w:val="BodyText"/>
      </w:pPr>
      <w:r w:rsidRPr="00667138">
        <w:t>However if you are going to ask the question, you need to be prepared to provide the support. In most cases if a community member requests additional support</w:t>
      </w:r>
      <w:r w:rsidR="006A646F">
        <w:t xml:space="preserve">. </w:t>
      </w:r>
      <w:r w:rsidRPr="00667138">
        <w:t xml:space="preserve">If support isn’t available to meet a community need, make sure you are honest about this upfront in your communications e.g. </w:t>
      </w:r>
      <w:r w:rsidRPr="00667138">
        <w:rPr>
          <w:i/>
        </w:rPr>
        <w:t xml:space="preserve">unfortunately childcare is not available for this workshop however if this means you won’t be able to participate, we can arrange to capture your feedback at another time. </w:t>
      </w:r>
    </w:p>
    <w:p w14:paraId="4303CBFD" w14:textId="77777777" w:rsidR="00667138" w:rsidRPr="00667138" w:rsidRDefault="00667138" w:rsidP="00667138">
      <w:pPr>
        <w:pStyle w:val="BodyText"/>
      </w:pPr>
      <w:r w:rsidRPr="00667138">
        <w:t xml:space="preserve">The types of additional supports people are likely to request include: </w:t>
      </w:r>
    </w:p>
    <w:p w14:paraId="03B5908A" w14:textId="77777777" w:rsidR="00667138" w:rsidRPr="00F80FC3" w:rsidRDefault="00667138" w:rsidP="00667138">
      <w:pPr>
        <w:pStyle w:val="ListBullet"/>
      </w:pPr>
      <w:r w:rsidRPr="00F80FC3">
        <w:t>bringing a carer along with them</w:t>
      </w:r>
    </w:p>
    <w:p w14:paraId="6776B9A0" w14:textId="77777777" w:rsidR="00667138" w:rsidRPr="00F80FC3" w:rsidRDefault="00667138" w:rsidP="00667138">
      <w:pPr>
        <w:pStyle w:val="ListBullet"/>
      </w:pPr>
      <w:r w:rsidRPr="00F80FC3">
        <w:t>AUSLAN interpreters/translated materials</w:t>
      </w:r>
    </w:p>
    <w:p w14:paraId="50BC1181" w14:textId="77777777" w:rsidR="00667138" w:rsidRPr="00F80FC3" w:rsidRDefault="00667138" w:rsidP="00667138">
      <w:pPr>
        <w:pStyle w:val="ListBullet"/>
      </w:pPr>
      <w:r w:rsidRPr="00F80FC3">
        <w:t>transport support</w:t>
      </w:r>
    </w:p>
    <w:p w14:paraId="59F86EA8" w14:textId="77777777" w:rsidR="00667138" w:rsidRPr="00F80FC3" w:rsidRDefault="00667138" w:rsidP="00667138">
      <w:pPr>
        <w:pStyle w:val="ListBullet"/>
      </w:pPr>
      <w:r w:rsidRPr="00F80FC3">
        <w:t>pre-session briefings to support those that may find it difficult to comprehend or access any pre-reading materials or use the technology</w:t>
      </w:r>
    </w:p>
    <w:p w14:paraId="2ABA1958" w14:textId="77777777" w:rsidR="00667138" w:rsidRPr="00F80FC3" w:rsidRDefault="00667138" w:rsidP="00667138">
      <w:pPr>
        <w:pStyle w:val="ListBullet"/>
      </w:pPr>
      <w:r w:rsidRPr="00F80FC3">
        <w:t>breaks for prayer times</w:t>
      </w:r>
    </w:p>
    <w:p w14:paraId="406B178A" w14:textId="77777777" w:rsidR="00667138" w:rsidRPr="00F80FC3" w:rsidRDefault="00667138" w:rsidP="00667138">
      <w:pPr>
        <w:pStyle w:val="ListBullet"/>
      </w:pPr>
      <w:r w:rsidRPr="00F80FC3">
        <w:lastRenderedPageBreak/>
        <w:t>dietary requirements</w:t>
      </w:r>
    </w:p>
    <w:p w14:paraId="6772E96A" w14:textId="77777777" w:rsidR="00667138" w:rsidRPr="00F80FC3" w:rsidRDefault="00667138" w:rsidP="00667138">
      <w:pPr>
        <w:pStyle w:val="ListBullet"/>
      </w:pPr>
      <w:r w:rsidRPr="00F80FC3">
        <w:t>childcare</w:t>
      </w:r>
    </w:p>
    <w:p w14:paraId="210929FA" w14:textId="52677B63" w:rsidR="00667138" w:rsidRDefault="00667138" w:rsidP="00667138">
      <w:pPr>
        <w:pStyle w:val="CBodyLight"/>
        <w:rPr>
          <w:rFonts w:ascii="Verdana" w:hAnsi="Verdana"/>
        </w:rPr>
      </w:pPr>
    </w:p>
    <w:p w14:paraId="198B1A59" w14:textId="77777777" w:rsidR="00667138" w:rsidRDefault="00667138" w:rsidP="00667138">
      <w:pPr>
        <w:pStyle w:val="HighlightBoxHeading"/>
      </w:pPr>
      <w:r>
        <w:t>Resources</w:t>
      </w:r>
    </w:p>
    <w:p w14:paraId="0914B5A5" w14:textId="413DB5D9" w:rsidR="00667138" w:rsidRPr="00667138" w:rsidRDefault="004432ED" w:rsidP="00667138">
      <w:pPr>
        <w:pStyle w:val="HighlightBoxHeading"/>
        <w:rPr>
          <w:rStyle w:val="Hyperlink"/>
          <w:rFonts w:ascii="Verdana" w:hAnsi="Verdana"/>
          <w:b w:val="0"/>
        </w:rPr>
      </w:pPr>
      <w:hyperlink r:id="rId29" w:history="1">
        <w:r w:rsidR="00667138" w:rsidRPr="00667138">
          <w:rPr>
            <w:rStyle w:val="Hyperlink"/>
            <w:rFonts w:ascii="Verdana" w:hAnsi="Verdana"/>
            <w:b w:val="0"/>
          </w:rPr>
          <w:t>Accessi</w:t>
        </w:r>
        <w:r w:rsidR="00667138" w:rsidRPr="00667138">
          <w:rPr>
            <w:rStyle w:val="Hyperlink"/>
            <w:rFonts w:ascii="Verdana" w:hAnsi="Verdana"/>
            <w:b w:val="0"/>
          </w:rPr>
          <w:t>b</w:t>
        </w:r>
        <w:r w:rsidR="00667138" w:rsidRPr="00667138">
          <w:rPr>
            <w:rStyle w:val="Hyperlink"/>
            <w:rFonts w:ascii="Verdana" w:hAnsi="Verdana"/>
            <w:b w:val="0"/>
          </w:rPr>
          <w:t xml:space="preserve">le events guideline and checklist | </w:t>
        </w:r>
        <w:r w:rsidR="00F817DF">
          <w:rPr>
            <w:rStyle w:val="Hyperlink"/>
            <w:rFonts w:ascii="Verdana" w:hAnsi="Verdana"/>
            <w:b w:val="0"/>
          </w:rPr>
          <w:t xml:space="preserve">Victorian </w:t>
        </w:r>
        <w:r w:rsidR="00667138" w:rsidRPr="00667138">
          <w:rPr>
            <w:rStyle w:val="Hyperlink"/>
            <w:b w:val="0"/>
          </w:rPr>
          <w:t xml:space="preserve">Department of Families, Fairness and Housing  </w:t>
        </w:r>
      </w:hyperlink>
      <w:r w:rsidR="00667138" w:rsidRPr="00667138">
        <w:rPr>
          <w:rStyle w:val="Hyperlink"/>
          <w:rFonts w:ascii="Verdana" w:hAnsi="Verdana"/>
          <w:b w:val="0"/>
        </w:rPr>
        <w:t xml:space="preserve"> </w:t>
      </w:r>
    </w:p>
    <w:p w14:paraId="1A38A920" w14:textId="77777777" w:rsidR="00667138" w:rsidRPr="00667138" w:rsidRDefault="004432ED" w:rsidP="00667138">
      <w:pPr>
        <w:pStyle w:val="HighlightBoxHeading"/>
        <w:rPr>
          <w:rStyle w:val="Hyperlink"/>
          <w:rFonts w:ascii="Verdana" w:hAnsi="Verdana"/>
          <w:b w:val="0"/>
        </w:rPr>
      </w:pPr>
      <w:hyperlink r:id="rId30" w:history="1">
        <w:r w:rsidR="00667138" w:rsidRPr="00667138">
          <w:rPr>
            <w:rStyle w:val="Hyperlink"/>
            <w:rFonts w:ascii="Verdana" w:hAnsi="Verdana"/>
            <w:b w:val="0"/>
          </w:rPr>
          <w:t>Making Events Acc</w:t>
        </w:r>
        <w:r w:rsidR="00667138" w:rsidRPr="00667138">
          <w:rPr>
            <w:rStyle w:val="Hyperlink"/>
            <w:rFonts w:ascii="Verdana" w:hAnsi="Verdana"/>
            <w:b w:val="0"/>
          </w:rPr>
          <w:t>e</w:t>
        </w:r>
        <w:r w:rsidR="00667138" w:rsidRPr="00667138">
          <w:rPr>
            <w:rStyle w:val="Hyperlink"/>
            <w:rFonts w:ascii="Verdana" w:hAnsi="Verdana"/>
            <w:b w:val="0"/>
          </w:rPr>
          <w:t>ssible - Checklist for meetings, conferences, training, and presentations that are remote/virtual, in-person, or hybrid | Web Accessibility Initiative (WAI) | W3C</w:t>
        </w:r>
      </w:hyperlink>
    </w:p>
    <w:p w14:paraId="4DB38DA2" w14:textId="3F567FDA" w:rsidR="00F817DF" w:rsidRDefault="00F817DF" w:rsidP="006B1B77">
      <w:pPr>
        <w:pStyle w:val="CBodyLight"/>
        <w:rPr>
          <w:rFonts w:ascii="Verdana" w:hAnsi="Verdana"/>
        </w:rPr>
      </w:pPr>
    </w:p>
    <w:p w14:paraId="2EC20B0A" w14:textId="77777777" w:rsidR="00F817DF" w:rsidRPr="00F817DF" w:rsidRDefault="00F817DF" w:rsidP="00F817DF">
      <w:pPr>
        <w:pStyle w:val="Heading2"/>
        <w:numPr>
          <w:ilvl w:val="1"/>
          <w:numId w:val="14"/>
        </w:numPr>
      </w:pPr>
      <w:bookmarkStart w:id="33" w:name="_Toc116585201"/>
      <w:r w:rsidRPr="00F817DF">
        <w:t>Inclusive survey design</w:t>
      </w:r>
      <w:bookmarkEnd w:id="33"/>
    </w:p>
    <w:p w14:paraId="3E248A35" w14:textId="34FE65D5" w:rsidR="00F817DF" w:rsidRPr="00411FE2" w:rsidRDefault="00F817DF" w:rsidP="00411FE2">
      <w:pPr>
        <w:pStyle w:val="BodyText"/>
      </w:pPr>
      <w:r w:rsidRPr="00411FE2">
        <w:t xml:space="preserve">One of the common engagement methods we use to gather feedback from stakeholders are surveys. There are a number of ways we can make these inclusive and easy to use:  </w:t>
      </w:r>
    </w:p>
    <w:p w14:paraId="46C716CE" w14:textId="77777777" w:rsidR="006A646F" w:rsidRDefault="00F817DF" w:rsidP="00411FE2">
      <w:pPr>
        <w:pStyle w:val="BodyTextBold"/>
        <w:rPr>
          <w:b w:val="0"/>
        </w:rPr>
      </w:pPr>
      <w:r w:rsidRPr="00411FE2">
        <w:rPr>
          <w:rStyle w:val="gvxzyvdx"/>
        </w:rPr>
        <w:t>Survey platform choice</w:t>
      </w:r>
      <w:r w:rsidRPr="00411FE2">
        <w:br/>
      </w:r>
      <w:r w:rsidRPr="00411FE2">
        <w:rPr>
          <w:rStyle w:val="BodyTextChar"/>
          <w:b w:val="0"/>
        </w:rPr>
        <w:t>The survey platform should be accessible for people with a disability.</w:t>
      </w:r>
      <w:r w:rsidRPr="00411FE2">
        <w:rPr>
          <w:rStyle w:val="BodyTextChar"/>
          <w:b w:val="0"/>
        </w:rPr>
        <w:br/>
        <w:t>Survey platform vendors should be able to tell you if they are compliant to the </w:t>
      </w:r>
      <w:hyperlink r:id="rId31" w:tgtFrame="_blank" w:history="1">
        <w:r w:rsidRPr="00411FE2">
          <w:rPr>
            <w:rStyle w:val="BodyTextChar"/>
            <w:b w:val="0"/>
          </w:rPr>
          <w:t>WCAG 2.1 standard Level AA</w:t>
        </w:r>
      </w:hyperlink>
      <w:r w:rsidRPr="00411FE2">
        <w:rPr>
          <w:rStyle w:val="BodyTextChar"/>
          <w:b w:val="0"/>
        </w:rPr>
        <w:t>, which is the standard we need to meet at Melbourne Water. If they can't, that's a warning sign that it's not accessible.</w:t>
      </w:r>
      <w:r w:rsidRPr="00411FE2">
        <w:rPr>
          <w:rStyle w:val="BodyTextChar"/>
          <w:b w:val="0"/>
        </w:rPr>
        <w:br/>
      </w:r>
      <w:r w:rsidRPr="00411FE2">
        <w:br/>
      </w:r>
      <w:r w:rsidRPr="00411FE2">
        <w:rPr>
          <w:rStyle w:val="gvxzyvdx"/>
        </w:rPr>
        <w:t>Survey content</w:t>
      </w:r>
      <w:r w:rsidRPr="00411FE2">
        <w:br/>
      </w:r>
      <w:r w:rsidRPr="00411FE2">
        <w:rPr>
          <w:b w:val="0"/>
        </w:rPr>
        <w:t>The content created and housed within the platform must also be accessible. Create content with accessibility in mind and test for compliance.</w:t>
      </w:r>
      <w:r w:rsidRPr="00411FE2">
        <w:br/>
      </w:r>
      <w:r w:rsidRPr="00411FE2">
        <w:br/>
      </w:r>
      <w:r w:rsidRPr="00411FE2">
        <w:rPr>
          <w:rStyle w:val="gvxzyvdx"/>
        </w:rPr>
        <w:t>Flexibility</w:t>
      </w:r>
      <w:r w:rsidRPr="00411FE2">
        <w:br/>
      </w:r>
      <w:r w:rsidR="00610B70">
        <w:rPr>
          <w:rStyle w:val="gvxzyvdx"/>
          <w:b w:val="0"/>
        </w:rPr>
        <w:t>Survey q</w:t>
      </w:r>
      <w:r w:rsidRPr="00411FE2">
        <w:rPr>
          <w:rStyle w:val="gvxzyvdx"/>
          <w:b w:val="0"/>
        </w:rPr>
        <w:t>uestions should allow flexibility in responses.</w:t>
      </w:r>
      <w:r w:rsidRPr="00411FE2">
        <w:rPr>
          <w:rStyle w:val="gvxzyvdx"/>
          <w:b w:val="0"/>
        </w:rPr>
        <w:br/>
        <w:t>For instance, people can have multiple disabilities or identify as multiple ethnicities.</w:t>
      </w:r>
      <w:r w:rsidRPr="00411FE2">
        <w:rPr>
          <w:rStyle w:val="gvxzyvdx"/>
          <w:b w:val="0"/>
        </w:rPr>
        <w:br/>
        <w:t xml:space="preserve">Multiple selection buttons are better than “either/or” binary </w:t>
      </w:r>
      <w:r w:rsidR="00610B70">
        <w:rPr>
          <w:rStyle w:val="gvxzyvdx"/>
          <w:b w:val="0"/>
        </w:rPr>
        <w:t>selections</w:t>
      </w:r>
      <w:r w:rsidRPr="00411FE2">
        <w:rPr>
          <w:rStyle w:val="gvxzyvdx"/>
          <w:b w:val="0"/>
        </w:rPr>
        <w:t>.</w:t>
      </w:r>
      <w:r w:rsidRPr="00411FE2">
        <w:br/>
      </w:r>
      <w:r w:rsidRPr="00411FE2">
        <w:br/>
      </w:r>
      <w:r w:rsidR="00411FE2" w:rsidRPr="00411FE2">
        <w:rPr>
          <w:rStyle w:val="gvxzyvdx"/>
        </w:rPr>
        <w:t>Self-</w:t>
      </w:r>
      <w:r w:rsidRPr="00411FE2">
        <w:rPr>
          <w:rStyle w:val="gvxzyvdx"/>
        </w:rPr>
        <w:t>identification</w:t>
      </w:r>
      <w:r w:rsidRPr="00411FE2">
        <w:br/>
      </w:r>
      <w:r w:rsidRPr="00411FE2">
        <w:rPr>
          <w:rStyle w:val="gvxzyvdx"/>
          <w:b w:val="0"/>
        </w:rPr>
        <w:t>Not everyone will fit into defined categories. Allow people to also self-identify by using a free text box.</w:t>
      </w:r>
      <w:r w:rsidRPr="00411FE2">
        <w:rPr>
          <w:b w:val="0"/>
        </w:rPr>
        <w:br/>
      </w:r>
      <w:r w:rsidRPr="00411FE2">
        <w:lastRenderedPageBreak/>
        <w:br/>
      </w:r>
      <w:r w:rsidRPr="00411FE2">
        <w:rPr>
          <w:rStyle w:val="gvxzyvdx"/>
        </w:rPr>
        <w:t>Optional by default, mandatory by exception</w:t>
      </w:r>
      <w:r w:rsidRPr="00411FE2">
        <w:br/>
      </w:r>
      <w:r w:rsidRPr="00411FE2">
        <w:rPr>
          <w:rStyle w:val="gvxzyvdx"/>
          <w:b w:val="0"/>
        </w:rPr>
        <w:t>Only make questions mandatory if they are essential for your data. Some respondents may prefer to not disclose certain information. If you make every question mandatory, you exclude them from your dataset as they won't respond at all.</w:t>
      </w:r>
      <w:r w:rsidRPr="00411FE2">
        <w:rPr>
          <w:b w:val="0"/>
        </w:rPr>
        <w:br/>
      </w:r>
      <w:r w:rsidRPr="00411FE2">
        <w:rPr>
          <w:b w:val="0"/>
        </w:rPr>
        <w:br/>
      </w:r>
      <w:r w:rsidRPr="00411FE2">
        <w:rPr>
          <w:rStyle w:val="gvxzyvdx"/>
        </w:rPr>
        <w:t>How to show mandatory status</w:t>
      </w:r>
      <w:r w:rsidR="003737E1">
        <w:rPr>
          <w:rStyle w:val="gvxzyvdx"/>
        </w:rPr>
        <w:t xml:space="preserve"> in an accessible form</w:t>
      </w:r>
      <w:r w:rsidRPr="00411FE2">
        <w:br/>
      </w:r>
      <w:r w:rsidRPr="00411FE2">
        <w:rPr>
          <w:rStyle w:val="gvxzyvdx"/>
          <w:b w:val="0"/>
        </w:rPr>
        <w:t>Include a statement at the top of the survey stating “All questions are optional unless marked as mandatory”.</w:t>
      </w:r>
      <w:r w:rsidRPr="00411FE2">
        <w:rPr>
          <w:rStyle w:val="gvxzyvdx"/>
          <w:b w:val="0"/>
        </w:rPr>
        <w:br/>
        <w:t>Mark questions that are mandatory with the text (mandatory) at the end of the question text.</w:t>
      </w:r>
      <w:r w:rsidRPr="00411FE2">
        <w:rPr>
          <w:rStyle w:val="gvxzyvdx"/>
          <w:b w:val="0"/>
        </w:rPr>
        <w:br/>
        <w:t>The little red asterisk that is commonly used is not accessible. While useful, it should not be relied upon on its own to communicate mandatory status.</w:t>
      </w:r>
      <w:r w:rsidRPr="00411FE2">
        <w:rPr>
          <w:b w:val="0"/>
        </w:rPr>
        <w:br/>
      </w:r>
      <w:r w:rsidRPr="00411FE2">
        <w:br/>
        <w:t>Australian Bureau of Statistics (ABS) standards</w:t>
      </w:r>
      <w:r w:rsidRPr="00411FE2">
        <w:br/>
      </w:r>
      <w:r w:rsidRPr="00411FE2">
        <w:rPr>
          <w:b w:val="0"/>
        </w:rPr>
        <w:t>These standards are the groupings, formats and language the ABS use for collecting data. They are a time saver as they tell you exactly how to create your response groupings for form fields around ethnicity, gender, disability, etc.</w:t>
      </w:r>
    </w:p>
    <w:p w14:paraId="1AD6E5AD" w14:textId="4C7BDC81" w:rsidR="00F817DF" w:rsidRDefault="00F817DF" w:rsidP="00411FE2">
      <w:pPr>
        <w:pStyle w:val="BodyTextBold"/>
        <w:rPr>
          <w:rStyle w:val="gvxzyvdx"/>
          <w:rFonts w:ascii="Verdana" w:hAnsi="Verdana" w:cstheme="minorHAnsi"/>
          <w:color w:val="050505"/>
        </w:rPr>
      </w:pPr>
      <w:r w:rsidRPr="00411FE2">
        <w:rPr>
          <w:b w:val="0"/>
        </w:rPr>
        <w:br/>
        <w:t>The groupings and language are professionally researched and tested. An added bonus is if you use these groupings, it makes it easier to do direct comparisons of your data with ABS data such as census results.</w:t>
      </w:r>
    </w:p>
    <w:p w14:paraId="1917323E" w14:textId="217772E0" w:rsidR="00411FE2" w:rsidRDefault="00411FE2" w:rsidP="00411FE2">
      <w:pPr>
        <w:pStyle w:val="BodyTextBold"/>
        <w:rPr>
          <w:rStyle w:val="gvxzyvdx"/>
          <w:rFonts w:ascii="Verdana" w:hAnsi="Verdana" w:cstheme="minorHAnsi"/>
          <w:color w:val="050505"/>
        </w:rPr>
      </w:pPr>
    </w:p>
    <w:p w14:paraId="763258D1" w14:textId="77777777" w:rsidR="003902C4" w:rsidRDefault="003902C4" w:rsidP="003902C4">
      <w:pPr>
        <w:pStyle w:val="HighlightBoxHeading"/>
        <w:rPr>
          <w:rStyle w:val="gvxzyvdx"/>
          <w:rFonts w:ascii="Verdana" w:hAnsi="Verdana" w:cstheme="minorHAnsi"/>
          <w:color w:val="050505"/>
        </w:rPr>
      </w:pPr>
      <w:r>
        <w:rPr>
          <w:rStyle w:val="gvxzyvdx"/>
          <w:rFonts w:ascii="Verdana" w:hAnsi="Verdana" w:cstheme="minorHAnsi"/>
          <w:color w:val="050505"/>
        </w:rPr>
        <w:t>Resources</w:t>
      </w:r>
    </w:p>
    <w:p w14:paraId="4D94AFAD" w14:textId="77777777" w:rsidR="003902C4" w:rsidRPr="003902C4" w:rsidRDefault="004432ED" w:rsidP="003902C4">
      <w:pPr>
        <w:pStyle w:val="HighlightBoxHeading"/>
        <w:rPr>
          <w:rStyle w:val="Hyperlink"/>
          <w:b w:val="0"/>
        </w:rPr>
      </w:pPr>
      <w:hyperlink r:id="rId32" w:history="1">
        <w:r w:rsidR="003902C4" w:rsidRPr="003902C4">
          <w:rPr>
            <w:rStyle w:val="Hyperlink"/>
            <w:rFonts w:ascii="Verdana" w:hAnsi="Verdana"/>
            <w:b w:val="0"/>
          </w:rPr>
          <w:t>Standar</w:t>
        </w:r>
        <w:r w:rsidR="003902C4" w:rsidRPr="003902C4">
          <w:rPr>
            <w:rStyle w:val="Hyperlink"/>
            <w:rFonts w:ascii="Verdana" w:hAnsi="Verdana"/>
            <w:b w:val="0"/>
          </w:rPr>
          <w:t>d</w:t>
        </w:r>
        <w:r w:rsidR="003902C4" w:rsidRPr="003902C4">
          <w:rPr>
            <w:rStyle w:val="Hyperlink"/>
            <w:rFonts w:ascii="Verdana" w:hAnsi="Verdana"/>
            <w:b w:val="0"/>
          </w:rPr>
          <w:t>s | Australian Bureau of Statistics (abs.gov.au)</w:t>
        </w:r>
      </w:hyperlink>
    </w:p>
    <w:p w14:paraId="3A53AB59" w14:textId="22EFA105" w:rsidR="003902C4" w:rsidRPr="003902C4" w:rsidRDefault="004432ED" w:rsidP="003902C4">
      <w:pPr>
        <w:pStyle w:val="HighlightBoxHeading"/>
        <w:rPr>
          <w:rStyle w:val="Hyperlink"/>
          <w:b w:val="0"/>
        </w:rPr>
      </w:pPr>
      <w:hyperlink r:id="rId33" w:history="1">
        <w:r w:rsidR="003902C4" w:rsidRPr="003902C4">
          <w:rPr>
            <w:rStyle w:val="Hyperlink"/>
            <w:b w:val="0"/>
          </w:rPr>
          <w:t>Data collec</w:t>
        </w:r>
        <w:r w:rsidR="003902C4" w:rsidRPr="003902C4">
          <w:rPr>
            <w:rStyle w:val="Hyperlink"/>
            <w:b w:val="0"/>
          </w:rPr>
          <w:t>t</w:t>
        </w:r>
        <w:r w:rsidR="003902C4" w:rsidRPr="003902C4">
          <w:rPr>
            <w:rStyle w:val="Hyperlink"/>
            <w:b w:val="0"/>
          </w:rPr>
          <w:t>ion statement: People matter survey | V</w:t>
        </w:r>
        <w:r w:rsidR="003902C4">
          <w:rPr>
            <w:rStyle w:val="Hyperlink"/>
            <w:b w:val="0"/>
          </w:rPr>
          <w:t xml:space="preserve">ictorian Public sector commission </w:t>
        </w:r>
      </w:hyperlink>
      <w:r w:rsidR="003902C4" w:rsidRPr="003902C4">
        <w:rPr>
          <w:rStyle w:val="Hyperlink"/>
          <w:b w:val="0"/>
        </w:rPr>
        <w:t xml:space="preserve">– a good example of a plain English easy to ready data collection statement. </w:t>
      </w:r>
    </w:p>
    <w:p w14:paraId="4135F032" w14:textId="3EF6D84C" w:rsidR="00F817DF" w:rsidRPr="003902C4" w:rsidRDefault="004432ED" w:rsidP="003902C4">
      <w:pPr>
        <w:pStyle w:val="HighlightBoxHeading"/>
        <w:rPr>
          <w:rStyle w:val="Hyperlink"/>
          <w:b w:val="0"/>
        </w:rPr>
      </w:pPr>
      <w:hyperlink r:id="rId34" w:history="1">
        <w:r w:rsidR="003902C4" w:rsidRPr="00CE51FE">
          <w:rPr>
            <w:rStyle w:val="Hyperlink"/>
            <w:b w:val="0"/>
          </w:rPr>
          <w:t>Designing Forms</w:t>
        </w:r>
        <w:r w:rsidR="003902C4" w:rsidRPr="00CE51FE">
          <w:rPr>
            <w:rStyle w:val="Hyperlink"/>
            <w:b w:val="0"/>
          </w:rPr>
          <w:t xml:space="preserve"> </w:t>
        </w:r>
        <w:r w:rsidR="003902C4" w:rsidRPr="00CE51FE">
          <w:rPr>
            <w:rStyle w:val="Hyperlink"/>
            <w:b w:val="0"/>
          </w:rPr>
          <w:t>| Australian government</w:t>
        </w:r>
      </w:hyperlink>
      <w:r w:rsidR="003902C4">
        <w:rPr>
          <w:rStyle w:val="Hyperlink"/>
          <w:b w:val="0"/>
        </w:rPr>
        <w:t xml:space="preserve"> </w:t>
      </w:r>
    </w:p>
    <w:p w14:paraId="61FD3DC2" w14:textId="0F187B52" w:rsidR="00F817DF" w:rsidRPr="00F80FC3" w:rsidRDefault="00F817DF" w:rsidP="00411FE2">
      <w:pPr>
        <w:pStyle w:val="CBodyLight"/>
        <w:ind w:left="360"/>
        <w:rPr>
          <w:rFonts w:ascii="Verdana" w:hAnsi="Verdana"/>
        </w:rPr>
      </w:pPr>
      <w:r w:rsidRPr="00F80FC3">
        <w:rPr>
          <w:rFonts w:ascii="Verdana" w:hAnsi="Verdana" w:cs="Segoe UI Historic"/>
          <w:color w:val="050505"/>
          <w:sz w:val="23"/>
          <w:szCs w:val="23"/>
        </w:rPr>
        <w:br/>
      </w:r>
    </w:p>
    <w:p w14:paraId="1FE5604D" w14:textId="1DF86C6A" w:rsidR="00F817DF" w:rsidRPr="00F80FC3" w:rsidRDefault="00F817DF" w:rsidP="00F817DF">
      <w:pPr>
        <w:pStyle w:val="CBodyLight"/>
        <w:rPr>
          <w:rFonts w:ascii="Verdana" w:hAnsi="Verdana"/>
        </w:rPr>
      </w:pPr>
    </w:p>
    <w:p w14:paraId="3DAC28FD" w14:textId="77777777" w:rsidR="00F817DF" w:rsidRPr="00411FE2" w:rsidRDefault="00F817DF" w:rsidP="00411FE2">
      <w:pPr>
        <w:pStyle w:val="Heading2"/>
        <w:numPr>
          <w:ilvl w:val="1"/>
          <w:numId w:val="14"/>
        </w:numPr>
      </w:pPr>
      <w:bookmarkStart w:id="34" w:name="_Toc112403412"/>
      <w:bookmarkStart w:id="35" w:name="_Toc116585202"/>
      <w:r w:rsidRPr="00411FE2">
        <w:lastRenderedPageBreak/>
        <w:t>Designing different engagement activities to be inclusive</w:t>
      </w:r>
      <w:bookmarkEnd w:id="34"/>
      <w:bookmarkEnd w:id="35"/>
    </w:p>
    <w:p w14:paraId="10AD4289" w14:textId="0DC5756F" w:rsidR="00F817DF" w:rsidRPr="00F80FC3" w:rsidRDefault="00F817DF" w:rsidP="003902C4">
      <w:pPr>
        <w:pStyle w:val="BodyText"/>
      </w:pPr>
      <w:r w:rsidRPr="00F80FC3">
        <w:t>The following table</w:t>
      </w:r>
      <w:r w:rsidR="00296A39">
        <w:t>s</w:t>
      </w:r>
      <w:r w:rsidR="006A646F">
        <w:t xml:space="preserve"> bring </w:t>
      </w:r>
      <w:r w:rsidRPr="00F80FC3">
        <w:t xml:space="preserve">together a broad range of information that is designed to be easily accessible as a resource when designing engagement activities to ensure they are inclusive. The information is structured around the different stakeholder groups </w:t>
      </w:r>
      <w:r w:rsidR="00296A39">
        <w:t>who</w:t>
      </w:r>
      <w:r w:rsidRPr="00F80FC3">
        <w:t xml:space="preserve"> </w:t>
      </w:r>
      <w:r w:rsidR="00296A39">
        <w:t>are more likely to</w:t>
      </w:r>
      <w:r w:rsidR="00296A39" w:rsidRPr="00F80FC3">
        <w:t xml:space="preserve"> </w:t>
      </w:r>
      <w:r w:rsidRPr="00F80FC3">
        <w:t xml:space="preserve">experience barriers </w:t>
      </w:r>
      <w:r w:rsidR="00296A39">
        <w:t>to</w:t>
      </w:r>
      <w:r w:rsidR="00296A39" w:rsidRPr="00F80FC3">
        <w:t xml:space="preserve"> </w:t>
      </w:r>
      <w:r w:rsidRPr="00F80FC3">
        <w:t>engag</w:t>
      </w:r>
      <w:r w:rsidR="00296A39">
        <w:t>ement</w:t>
      </w:r>
      <w:r w:rsidRPr="00F80FC3">
        <w:t xml:space="preserve">, along with the common engagement activities delivered. This means there may be some repetition of information, ideas and references. This guide will evolve over time to include more community cohorts and approaches. </w:t>
      </w:r>
    </w:p>
    <w:p w14:paraId="61DE4654" w14:textId="77777777" w:rsidR="00F817DF" w:rsidRPr="00F80FC3" w:rsidRDefault="00F817DF" w:rsidP="00F817DF">
      <w:pPr>
        <w:pStyle w:val="CBodyLight"/>
        <w:rPr>
          <w:rFonts w:ascii="Verdana" w:hAnsi="Verdana"/>
        </w:rPr>
        <w:sectPr w:rsidR="00F817DF" w:rsidRPr="00F80FC3" w:rsidSect="00F817DF">
          <w:headerReference w:type="default" r:id="rId35"/>
          <w:footerReference w:type="even" r:id="rId36"/>
          <w:footerReference w:type="default" r:id="rId37"/>
          <w:pgSz w:w="11906" w:h="16838" w:code="9"/>
          <w:pgMar w:top="1701" w:right="1701" w:bottom="1276" w:left="1701" w:header="851" w:footer="680" w:gutter="0"/>
          <w:pgNumType w:start="1"/>
          <w:cols w:space="708"/>
          <w:docGrid w:linePitch="360"/>
        </w:sectPr>
      </w:pPr>
    </w:p>
    <w:p w14:paraId="273CE613" w14:textId="77777777" w:rsidR="00F817DF" w:rsidRPr="00F80FC3" w:rsidRDefault="00F817DF" w:rsidP="003902C4">
      <w:pPr>
        <w:pStyle w:val="Heading3"/>
        <w:numPr>
          <w:ilvl w:val="2"/>
          <w:numId w:val="14"/>
        </w:numPr>
      </w:pPr>
      <w:bookmarkStart w:id="44" w:name="_Toc112403413"/>
      <w:bookmarkStart w:id="45" w:name="_Toc116585203"/>
      <w:r w:rsidRPr="00F80FC3">
        <w:rPr>
          <w:noProof/>
        </w:rPr>
        <w:lastRenderedPageBreak/>
        <w:drawing>
          <wp:anchor distT="0" distB="0" distL="114300" distR="114300" simplePos="0" relativeHeight="251661312" behindDoc="0" locked="0" layoutInCell="1" allowOverlap="1" wp14:anchorId="7961625D" wp14:editId="28078B0A">
            <wp:simplePos x="0" y="0"/>
            <wp:positionH relativeFrom="column">
              <wp:posOffset>7611920</wp:posOffset>
            </wp:positionH>
            <wp:positionV relativeFrom="paragraph">
              <wp:posOffset>-354921</wp:posOffset>
            </wp:positionV>
            <wp:extent cx="934698" cy="934698"/>
            <wp:effectExtent l="0" t="0" r="0" b="0"/>
            <wp:wrapNone/>
            <wp:docPr id="8" name="Picture 8" descr="Planting Tree Icon 358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ing Tree Icon 358388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6679" cy="9366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FC3">
        <w:t>Community events</w:t>
      </w:r>
      <w:bookmarkEnd w:id="44"/>
      <w:bookmarkEnd w:id="45"/>
      <w:r w:rsidRPr="00F80FC3">
        <w:t xml:space="preserve"> </w:t>
      </w:r>
    </w:p>
    <w:p w14:paraId="66532D68" w14:textId="77777777" w:rsidR="00F817DF" w:rsidRPr="003902C4" w:rsidRDefault="00F817DF" w:rsidP="00F817DF">
      <w:pPr>
        <w:pStyle w:val="CBodyLight"/>
        <w:rPr>
          <w:rFonts w:ascii="Verdana" w:hAnsi="Verdana"/>
          <w:i/>
          <w:iCs/>
          <w:sz w:val="24"/>
          <w:szCs w:val="24"/>
        </w:rPr>
      </w:pPr>
      <w:r w:rsidRPr="003902C4">
        <w:rPr>
          <w:rFonts w:ascii="Verdana" w:hAnsi="Verdana"/>
          <w:i/>
          <w:iCs/>
          <w:sz w:val="24"/>
          <w:szCs w:val="24"/>
        </w:rPr>
        <w:t xml:space="preserve">Community events might include tree planting days, working bees, educational events, open days etc. </w:t>
      </w:r>
    </w:p>
    <w:tbl>
      <w:tblPr>
        <w:tblStyle w:val="GridTable1Light"/>
        <w:tblW w:w="14170" w:type="dxa"/>
        <w:tblLook w:val="04A0" w:firstRow="1" w:lastRow="0" w:firstColumn="1" w:lastColumn="0" w:noHBand="0" w:noVBand="1"/>
      </w:tblPr>
      <w:tblGrid>
        <w:gridCol w:w="2122"/>
        <w:gridCol w:w="12048"/>
      </w:tblGrid>
      <w:tr w:rsidR="00F817DF" w:rsidRPr="003902C4" w14:paraId="52131AFF" w14:textId="77777777" w:rsidTr="00F81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001EC10" w14:textId="77777777" w:rsidR="00F817DF" w:rsidRPr="003902C4" w:rsidRDefault="00F817DF" w:rsidP="00F817DF">
            <w:pPr>
              <w:pStyle w:val="CBodyLight"/>
              <w:rPr>
                <w:rFonts w:ascii="Verdana" w:hAnsi="Verdana"/>
                <w:sz w:val="22"/>
                <w:szCs w:val="22"/>
              </w:rPr>
            </w:pPr>
            <w:r w:rsidRPr="003902C4">
              <w:rPr>
                <w:rFonts w:ascii="Verdana" w:hAnsi="Verdana"/>
                <w:sz w:val="22"/>
                <w:szCs w:val="22"/>
              </w:rPr>
              <w:t>Community cohorts</w:t>
            </w:r>
          </w:p>
        </w:tc>
        <w:tc>
          <w:tcPr>
            <w:tcW w:w="12048" w:type="dxa"/>
          </w:tcPr>
          <w:p w14:paraId="04C9F044" w14:textId="77777777" w:rsidR="00F817DF" w:rsidRPr="003902C4" w:rsidRDefault="00F817DF" w:rsidP="00F817DF">
            <w:pPr>
              <w:pStyle w:val="CBodyLight"/>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Approaches and techniques for making your community event inclusive</w:t>
            </w:r>
          </w:p>
        </w:tc>
      </w:tr>
      <w:tr w:rsidR="00F817DF" w:rsidRPr="003902C4" w14:paraId="13062E67" w14:textId="77777777" w:rsidTr="00F817DF">
        <w:tc>
          <w:tcPr>
            <w:cnfStyle w:val="001000000000" w:firstRow="0" w:lastRow="0" w:firstColumn="1" w:lastColumn="0" w:oddVBand="0" w:evenVBand="0" w:oddHBand="0" w:evenHBand="0" w:firstRowFirstColumn="0" w:firstRowLastColumn="0" w:lastRowFirstColumn="0" w:lastRowLastColumn="0"/>
            <w:tcW w:w="2122" w:type="dxa"/>
            <w:shd w:val="clear" w:color="auto" w:fill="E9E6E7" w:themeFill="text1" w:themeFillTint="1A"/>
          </w:tcPr>
          <w:p w14:paraId="41FF8E9D" w14:textId="77777777" w:rsidR="00F817DF" w:rsidRPr="003902C4" w:rsidRDefault="00F817DF" w:rsidP="00F817DF">
            <w:pPr>
              <w:pStyle w:val="CBodyLight"/>
              <w:rPr>
                <w:rFonts w:ascii="Verdana" w:hAnsi="Verdana" w:cstheme="minorHAnsi"/>
                <w:sz w:val="22"/>
                <w:szCs w:val="22"/>
              </w:rPr>
            </w:pPr>
            <w:r w:rsidRPr="003902C4">
              <w:rPr>
                <w:rFonts w:ascii="Verdana" w:hAnsi="Verdana" w:cstheme="minorHAnsi"/>
                <w:sz w:val="22"/>
                <w:szCs w:val="22"/>
              </w:rPr>
              <w:t>All cohorts</w:t>
            </w:r>
          </w:p>
        </w:tc>
        <w:tc>
          <w:tcPr>
            <w:tcW w:w="12048" w:type="dxa"/>
            <w:shd w:val="clear" w:color="auto" w:fill="E9E6E7" w:themeFill="text1" w:themeFillTint="1A"/>
          </w:tcPr>
          <w:p w14:paraId="040EFF0C" w14:textId="2792906E" w:rsidR="00F817DF" w:rsidRPr="003902C4" w:rsidRDefault="00267D53" w:rsidP="00F817DF">
            <w:pPr>
              <w:pStyle w:val="CBodyLight"/>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U</w:t>
            </w:r>
            <w:r w:rsidR="00F817DF" w:rsidRPr="003902C4">
              <w:rPr>
                <w:rFonts w:ascii="Verdana" w:hAnsi="Verdana"/>
                <w:sz w:val="22"/>
                <w:szCs w:val="22"/>
              </w:rPr>
              <w:t xml:space="preserve">se plain English in any engagement materials or activities to ensure information is easily understood and interpreted by a wide audience. </w:t>
            </w:r>
          </w:p>
          <w:p w14:paraId="4E5B12F3" w14:textId="77777777" w:rsidR="00F817DF" w:rsidRPr="003902C4" w:rsidRDefault="00F817DF" w:rsidP="00F817DF">
            <w:pPr>
              <w:pStyle w:val="CBodyLight"/>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Ask others their pronouns and introduce yours when first meeting community. Establishing this creates an inclusive environment from the start. Ensure to use the right pronouns and apologise if you make a mistake.</w:t>
            </w:r>
          </w:p>
          <w:p w14:paraId="16F2D8D5" w14:textId="77777777" w:rsidR="00F817DF" w:rsidRPr="003902C4" w:rsidRDefault="00F817DF" w:rsidP="00F817DF">
            <w:pPr>
              <w:pStyle w:val="CBodyLight"/>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Avoid language which is derogatory or minimising of a specific individual or group of people.</w:t>
            </w:r>
          </w:p>
          <w:p w14:paraId="7D753413" w14:textId="77777777" w:rsidR="00F817DF" w:rsidRPr="003902C4" w:rsidRDefault="00F817DF" w:rsidP="00F817DF">
            <w:pPr>
              <w:pStyle w:val="CBodyLight"/>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Be aware of cultural practices and ensure dietary requirements are requested and met.</w:t>
            </w:r>
          </w:p>
          <w:p w14:paraId="145BAECC" w14:textId="77777777" w:rsidR="00F817DF" w:rsidRPr="003902C4" w:rsidRDefault="00F817DF" w:rsidP="00F817DF">
            <w:pPr>
              <w:pStyle w:val="CBodyLight"/>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Provide a key point of contact to ensure community can reach someone should they have any issues.</w:t>
            </w:r>
          </w:p>
          <w:p w14:paraId="1C4D7F2F" w14:textId="77777777" w:rsidR="00F817DF" w:rsidRPr="003902C4" w:rsidRDefault="00F817DF" w:rsidP="00F817DF">
            <w:pPr>
              <w:pStyle w:val="CBodyLight"/>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Consider timing of your event – understand what would best work for your community. For example, an engagement activity at night may not be as suitable as during the day.</w:t>
            </w:r>
          </w:p>
          <w:p w14:paraId="06C8A8AF" w14:textId="77777777" w:rsidR="00F817DF" w:rsidRDefault="00F817DF" w:rsidP="00F817DF">
            <w:pPr>
              <w:pStyle w:val="CBodyLight"/>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Ensure everyone is aware of transport options to get to the venue – how long it will take to drive, or how long it will take via public transport. Provide tram numbers and instructions on how to access the venue.</w:t>
            </w:r>
          </w:p>
          <w:p w14:paraId="4C751874" w14:textId="77777777" w:rsidR="00B41624" w:rsidRDefault="00B41624" w:rsidP="00F817DF">
            <w:pPr>
              <w:pStyle w:val="CBodyLight"/>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 xml:space="preserve">Use the statement: “Melbourne Water is committed to ensuring this [event/tour/workshop/training] is accessible for all [employees OR members of our community OR invitees]. If there is </w:t>
            </w:r>
            <w:r w:rsidR="0012549A">
              <w:rPr>
                <w:rFonts w:ascii="Verdana" w:hAnsi="Verdana"/>
                <w:sz w:val="22"/>
                <w:szCs w:val="22"/>
              </w:rPr>
              <w:t>an</w:t>
            </w:r>
            <w:r w:rsidRPr="003902C4">
              <w:rPr>
                <w:rFonts w:ascii="Verdana" w:hAnsi="Verdana"/>
                <w:sz w:val="22"/>
                <w:szCs w:val="22"/>
              </w:rPr>
              <w:t xml:space="preserve">ything we can provide to ensure you can participate fully in this [event/tour/workshop/training], please </w:t>
            </w:r>
            <w:r w:rsidRPr="003902C4">
              <w:rPr>
                <w:rFonts w:ascii="Verdana" w:hAnsi="Verdana"/>
                <w:sz w:val="22"/>
                <w:szCs w:val="22"/>
              </w:rPr>
              <w:lastRenderedPageBreak/>
              <w:t>contact [name], [telephone], [email].”</w:t>
            </w:r>
            <w:r w:rsidR="0012549A">
              <w:rPr>
                <w:rFonts w:ascii="Verdana" w:hAnsi="Verdana"/>
                <w:sz w:val="22"/>
                <w:szCs w:val="22"/>
              </w:rPr>
              <w:t xml:space="preserve"> Examples of supports that can be provided include an Auslan interpreter for deaf participants, a seat at the front of the room.</w:t>
            </w:r>
          </w:p>
          <w:p w14:paraId="6414F4F4" w14:textId="2C864E88" w:rsidR="007E3BD5" w:rsidRPr="003902C4" w:rsidRDefault="007E3BD5" w:rsidP="00F817DF">
            <w:pPr>
              <w:pStyle w:val="CBodyLight"/>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I</w:t>
            </w:r>
            <w:r w:rsidRPr="003902C4">
              <w:rPr>
                <w:rFonts w:ascii="Verdana" w:hAnsi="Verdana"/>
                <w:sz w:val="22"/>
                <w:szCs w:val="22"/>
              </w:rPr>
              <w:t>nclude messages that welcome children and older community members to join in</w:t>
            </w:r>
          </w:p>
        </w:tc>
      </w:tr>
      <w:tr w:rsidR="00F817DF" w:rsidRPr="003902C4" w14:paraId="3F2FDE26"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6F2EDF43" w14:textId="77777777" w:rsidR="00F817DF" w:rsidRPr="003902C4" w:rsidRDefault="00F817DF" w:rsidP="00F817DF">
            <w:pPr>
              <w:pStyle w:val="CBodyLight"/>
              <w:rPr>
                <w:rFonts w:ascii="Verdana" w:hAnsi="Verdana"/>
                <w:sz w:val="22"/>
                <w:szCs w:val="22"/>
              </w:rPr>
            </w:pPr>
            <w:r w:rsidRPr="003902C4">
              <w:rPr>
                <w:rFonts w:ascii="Verdana" w:hAnsi="Verdana" w:cstheme="minorHAnsi"/>
                <w:sz w:val="22"/>
                <w:szCs w:val="22"/>
              </w:rPr>
              <w:lastRenderedPageBreak/>
              <w:t>Young people aged 12-25 years</w:t>
            </w:r>
          </w:p>
        </w:tc>
        <w:tc>
          <w:tcPr>
            <w:tcW w:w="12048" w:type="dxa"/>
          </w:tcPr>
          <w:p w14:paraId="7437EFDE" w14:textId="77777777" w:rsidR="00F817DF" w:rsidRPr="003902C4"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Use role-plays and models to make education more tangible (e.g. demonstrate how litter ends up in waterways). This could be digital, or you could get participants to create the models</w:t>
            </w:r>
          </w:p>
          <w:p w14:paraId="20FA1275" w14:textId="77777777" w:rsidR="00F817DF" w:rsidRPr="003902C4"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 xml:space="preserve">Promote intergenerational opportunities by connecting with grandparents or older community members who could engage their grandchildren or other children and youth to participate </w:t>
            </w:r>
          </w:p>
          <w:p w14:paraId="34A2E141" w14:textId="77777777" w:rsidR="00F817DF" w:rsidRPr="003902C4"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Partner with local primary and secondary schools to seek curriculum alignments.</w:t>
            </w:r>
          </w:p>
          <w:p w14:paraId="08535498" w14:textId="77777777" w:rsidR="00F817DF"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Incorporate interactive games and activities (e.g. the Magical Genie walk as part of engagement for Reimagining Moonee Ponds Creek project)</w:t>
            </w:r>
          </w:p>
          <w:p w14:paraId="67A850C7" w14:textId="347CA22E" w:rsidR="0012549A" w:rsidRPr="003902C4" w:rsidRDefault="0012549A"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Seek support and advice from Youth officers at the local Council who are well connected with young people in the local community.</w:t>
            </w:r>
          </w:p>
        </w:tc>
      </w:tr>
      <w:tr w:rsidR="00F817DF" w:rsidRPr="003902C4" w14:paraId="1E0B9393"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2A6A3B50" w14:textId="77777777" w:rsidR="00F817DF" w:rsidRPr="003902C4" w:rsidRDefault="00F817DF" w:rsidP="00F817DF">
            <w:pPr>
              <w:pStyle w:val="CBodyLight"/>
              <w:rPr>
                <w:rFonts w:ascii="Verdana" w:hAnsi="Verdana" w:cstheme="minorHAnsi"/>
                <w:sz w:val="22"/>
                <w:szCs w:val="22"/>
              </w:rPr>
            </w:pPr>
            <w:r w:rsidRPr="003902C4">
              <w:rPr>
                <w:rFonts w:ascii="Verdana" w:hAnsi="Verdana" w:cstheme="minorHAnsi"/>
                <w:sz w:val="22"/>
                <w:szCs w:val="22"/>
              </w:rPr>
              <w:t>Women, men and gender non-binary/gender diverse people</w:t>
            </w:r>
          </w:p>
        </w:tc>
        <w:tc>
          <w:tcPr>
            <w:tcW w:w="12048" w:type="dxa"/>
          </w:tcPr>
          <w:p w14:paraId="487227EE" w14:textId="77777777" w:rsidR="00F817DF" w:rsidRPr="003902C4"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Be mindful of words or expressions that are commonly used to or about individuals of particular genders, but not others. These can uncover conscious or unconscious biases.  Examples:</w:t>
            </w:r>
          </w:p>
          <w:p w14:paraId="506EB4E6" w14:textId="77777777" w:rsidR="003902C4" w:rsidRDefault="00F817DF" w:rsidP="00F817DF">
            <w:pPr>
              <w:pStyle w:val="CBodyLight"/>
              <w:numPr>
                <w:ilvl w:val="1"/>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Words like ‘shrill’ and ‘nagging’ are commonly used in relation to women, but rarely men.</w:t>
            </w:r>
          </w:p>
          <w:p w14:paraId="5E72B452" w14:textId="601BA59A" w:rsidR="00F817DF" w:rsidRPr="003902C4" w:rsidRDefault="003902C4" w:rsidP="00F817DF">
            <w:pPr>
              <w:pStyle w:val="CBodyLight"/>
              <w:numPr>
                <w:ilvl w:val="1"/>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 xml:space="preserve">Words like ‘bloke’ or ‘boys will boys’ </w:t>
            </w:r>
            <w:r w:rsidRPr="003902C4">
              <w:rPr>
                <w:rFonts w:ascii="Verdana" w:hAnsi="Verdana"/>
                <w:sz w:val="22"/>
                <w:szCs w:val="22"/>
              </w:rPr>
              <w:t xml:space="preserve"> are commonly used in relation to </w:t>
            </w:r>
            <w:r>
              <w:rPr>
                <w:rFonts w:ascii="Verdana" w:hAnsi="Verdana"/>
                <w:sz w:val="22"/>
                <w:szCs w:val="22"/>
              </w:rPr>
              <w:t>men</w:t>
            </w:r>
            <w:r w:rsidRPr="003902C4">
              <w:rPr>
                <w:rFonts w:ascii="Verdana" w:hAnsi="Verdana"/>
                <w:sz w:val="22"/>
                <w:szCs w:val="22"/>
              </w:rPr>
              <w:t xml:space="preserve">, but rarely </w:t>
            </w:r>
            <w:r>
              <w:rPr>
                <w:rFonts w:ascii="Verdana" w:hAnsi="Verdana"/>
                <w:sz w:val="22"/>
                <w:szCs w:val="22"/>
              </w:rPr>
              <w:t xml:space="preserve">women. </w:t>
            </w:r>
          </w:p>
          <w:p w14:paraId="717C85FA" w14:textId="77777777" w:rsidR="00F817DF" w:rsidRPr="003902C4" w:rsidRDefault="00F817DF" w:rsidP="00F817DF">
            <w:pPr>
              <w:pStyle w:val="CBodyLight"/>
              <w:numPr>
                <w:ilvl w:val="1"/>
                <w:numId w:val="38"/>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Descriptions of men as aggressive or violent and women as emotional or passive.</w:t>
            </w:r>
          </w:p>
          <w:p w14:paraId="512CC001" w14:textId="1CCDD7B1" w:rsidR="00F817DF" w:rsidRPr="003902C4"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Use language which is appropriate in the circumstances, including for the audience.  Avoid strong or obscene language.</w:t>
            </w:r>
          </w:p>
          <w:p w14:paraId="3CCECDB1" w14:textId="77777777" w:rsidR="00F817DF" w:rsidRPr="003902C4"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lastRenderedPageBreak/>
              <w:t>Avoid language which is derogatory or minimising of a specific individual or group of people.</w:t>
            </w:r>
          </w:p>
          <w:p w14:paraId="64B5C548" w14:textId="77777777" w:rsidR="00F817DF" w:rsidRPr="003902C4"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Promote gender equality through titles, labels and names.  For example, use generic terms such as professional, salesclerk, waiter or nurse instead of career woman, salesman, waitress and male nurse.</w:t>
            </w:r>
          </w:p>
          <w:p w14:paraId="2C5E4E06" w14:textId="77777777" w:rsidR="00F817DF" w:rsidRPr="003902C4"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Avoid generic nouns and pronouns that exclude either women or men, such as ‘mankind’ and ‘mother tongue’.</w:t>
            </w:r>
          </w:p>
          <w:p w14:paraId="38E4011D" w14:textId="77777777" w:rsidR="00F817DF" w:rsidRPr="003902C4"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 xml:space="preserve">Be mindful of gender-biased language which either implicitly or explicitly favours one gender over another.  For example, ‘The number of years an engineer will spend training depends on what country he is from.’ </w:t>
            </w:r>
          </w:p>
        </w:tc>
      </w:tr>
      <w:tr w:rsidR="00F817DF" w:rsidRPr="003902C4" w14:paraId="5DA318BC"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3D29204E" w14:textId="77777777" w:rsidR="00F817DF" w:rsidRPr="003902C4" w:rsidRDefault="00F817DF" w:rsidP="00F817DF">
            <w:pPr>
              <w:pStyle w:val="CBodyLight"/>
              <w:rPr>
                <w:rFonts w:ascii="Verdana" w:hAnsi="Verdana"/>
                <w:sz w:val="22"/>
                <w:szCs w:val="22"/>
              </w:rPr>
            </w:pPr>
            <w:r w:rsidRPr="003902C4">
              <w:rPr>
                <w:rFonts w:ascii="Verdana" w:hAnsi="Verdana" w:cstheme="minorHAnsi"/>
                <w:sz w:val="22"/>
                <w:szCs w:val="22"/>
              </w:rPr>
              <w:lastRenderedPageBreak/>
              <w:t>People who identify as LGBTIQ+</w:t>
            </w:r>
          </w:p>
        </w:tc>
        <w:tc>
          <w:tcPr>
            <w:tcW w:w="12048" w:type="dxa"/>
          </w:tcPr>
          <w:p w14:paraId="6DC92920" w14:textId="77777777" w:rsidR="00F817DF" w:rsidRPr="003902C4"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428B" w:themeColor="text2"/>
                <w:sz w:val="22"/>
                <w:szCs w:val="22"/>
              </w:rPr>
            </w:pPr>
            <w:r w:rsidRPr="003902C4">
              <w:rPr>
                <w:rFonts w:ascii="Verdana" w:hAnsi="Verdana"/>
                <w:sz w:val="22"/>
                <w:szCs w:val="22"/>
              </w:rPr>
              <w:t>Targeted branding and promotion using inclusive language and recognised imagery that celebrates inclusion. For example, adding the pride rainbow symbol to collateral, using pro nouns on name tags, use gender inclusive language like ‘Welcome friends, instead of ‘Ladies and Gentlemen.’</w:t>
            </w:r>
          </w:p>
          <w:p w14:paraId="593B93D4" w14:textId="77777777" w:rsidR="00F817DF" w:rsidRPr="003902C4" w:rsidRDefault="00F817DF" w:rsidP="00F817DF">
            <w:pPr>
              <w:pStyle w:val="CBodyLight"/>
              <w:numPr>
                <w:ilvl w:val="0"/>
                <w:numId w:val="38"/>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Ask trusted community champions ‘what would help you feel safe and welcome?’ to help design local approaches</w:t>
            </w:r>
          </w:p>
        </w:tc>
      </w:tr>
      <w:tr w:rsidR="00F817DF" w:rsidRPr="003902C4" w14:paraId="3B0C75FE"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54F8D3A4" w14:textId="77777777" w:rsidR="00F817DF" w:rsidRPr="003902C4" w:rsidRDefault="00F817DF" w:rsidP="00F817DF">
            <w:pPr>
              <w:pStyle w:val="CBodyLight"/>
              <w:rPr>
                <w:rFonts w:ascii="Verdana" w:hAnsi="Verdana"/>
                <w:sz w:val="22"/>
                <w:szCs w:val="22"/>
              </w:rPr>
            </w:pPr>
            <w:r w:rsidRPr="003902C4">
              <w:rPr>
                <w:rFonts w:ascii="Verdana" w:hAnsi="Verdana" w:cstheme="minorBidi"/>
                <w:sz w:val="22"/>
                <w:szCs w:val="22"/>
              </w:rPr>
              <w:t>People with disability</w:t>
            </w:r>
          </w:p>
        </w:tc>
        <w:tc>
          <w:tcPr>
            <w:tcW w:w="12048" w:type="dxa"/>
          </w:tcPr>
          <w:p w14:paraId="68DC1145" w14:textId="77777777" w:rsidR="00F817DF" w:rsidRPr="003902C4"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Include information about accessibility of and to the venue in all promotion. This may include maps with locations of disability parking, accessible transport and entry and exit points, be available from venue management.</w:t>
            </w:r>
          </w:p>
          <w:p w14:paraId="5D8F63F9" w14:textId="77777777" w:rsidR="00F817DF" w:rsidRPr="003902C4"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Target promotion to include different activities people can participate in on the day based on different abilities, (e.g. getting plants ready for planting add suggested wording i.e. this is an all abilities event, please contact (name) to discuss requirements)</w:t>
            </w:r>
          </w:p>
          <w:p w14:paraId="60FB347A" w14:textId="77777777" w:rsidR="00F817DF" w:rsidRPr="003902C4"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Include asking for what supports may be required through the registration process including any visibility or hearing aids.</w:t>
            </w:r>
          </w:p>
          <w:p w14:paraId="7CB4B18D" w14:textId="6921F48B" w:rsidR="00F817DF" w:rsidRPr="00B41624" w:rsidRDefault="00F817DF" w:rsidP="00B41624">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lastRenderedPageBreak/>
              <w:t xml:space="preserve">Use the </w:t>
            </w:r>
            <w:hyperlink r:id="rId39" w:history="1">
              <w:r w:rsidRPr="003902C4">
                <w:rPr>
                  <w:rStyle w:val="Hyperlink"/>
                  <w:rFonts w:ascii="Verdana" w:hAnsi="Verdana"/>
                  <w:i/>
                  <w:sz w:val="22"/>
                  <w:szCs w:val="22"/>
                </w:rPr>
                <w:t>Accessibility Statement for Invitations</w:t>
              </w:r>
            </w:hyperlink>
            <w:r w:rsidRPr="003902C4">
              <w:rPr>
                <w:rFonts w:ascii="Verdana" w:hAnsi="Verdana"/>
                <w:sz w:val="22"/>
                <w:szCs w:val="22"/>
              </w:rPr>
              <w:t xml:space="preserve"> to ensure you provide appropriate access in relation to seating location, hearing or seeing presentation slides, or handouts.</w:t>
            </w:r>
          </w:p>
        </w:tc>
      </w:tr>
      <w:tr w:rsidR="00F817DF" w:rsidRPr="003902C4" w14:paraId="50B818BB"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68177035" w14:textId="66B85B19" w:rsidR="00F817DF" w:rsidRPr="003902C4" w:rsidRDefault="00F817DF" w:rsidP="004075B2">
            <w:pPr>
              <w:pStyle w:val="CBodyLight"/>
              <w:rPr>
                <w:rFonts w:ascii="Verdana" w:hAnsi="Verdana"/>
                <w:sz w:val="22"/>
                <w:szCs w:val="22"/>
              </w:rPr>
            </w:pPr>
            <w:r w:rsidRPr="003902C4">
              <w:rPr>
                <w:rFonts w:ascii="Verdana" w:hAnsi="Verdana" w:cstheme="minorHAnsi"/>
                <w:sz w:val="22"/>
                <w:szCs w:val="22"/>
              </w:rPr>
              <w:lastRenderedPageBreak/>
              <w:t>People from culturally and linguistically diverse backgrounds</w:t>
            </w:r>
          </w:p>
        </w:tc>
        <w:tc>
          <w:tcPr>
            <w:tcW w:w="12048" w:type="dxa"/>
          </w:tcPr>
          <w:p w14:paraId="66388069" w14:textId="77777777" w:rsidR="00F817DF" w:rsidRPr="003902C4"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 xml:space="preserve">Find, connect and partner with community leaders, organisations and local friends of groups (e.g., the </w:t>
            </w:r>
            <w:hyperlink r:id="rId40" w:history="1">
              <w:r w:rsidRPr="003902C4">
                <w:rPr>
                  <w:rStyle w:val="Hyperlink"/>
                  <w:rFonts w:ascii="Verdana" w:hAnsi="Verdana"/>
                  <w:sz w:val="22"/>
                  <w:szCs w:val="22"/>
                </w:rPr>
                <w:t>Australian Inter-Cultural Society)</w:t>
              </w:r>
            </w:hyperlink>
            <w:r w:rsidRPr="003902C4">
              <w:rPr>
                <w:rFonts w:ascii="Verdana" w:hAnsi="Verdana"/>
                <w:sz w:val="22"/>
                <w:szCs w:val="22"/>
              </w:rPr>
              <w:t xml:space="preserve"> a not-for-profit organisation that promotes multiculturalism and fosters intercultural and interfaith dialogue) </w:t>
            </w:r>
          </w:p>
          <w:p w14:paraId="20A33036" w14:textId="0B639DEB" w:rsidR="00F817DF" w:rsidRPr="003902C4"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 xml:space="preserve">Be aware of cultural practices and provide for these practices where necessary, (e.g. providing prayer spaces, separate BBQ for Halal meat, ask for what food options are appropriate, gender safe areas for men/women etc.) </w:t>
            </w:r>
          </w:p>
          <w:p w14:paraId="2F7D48F5" w14:textId="193BAE2B" w:rsidR="00F817DF" w:rsidRPr="003902C4"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 xml:space="preserve">Use QR codes </w:t>
            </w:r>
            <w:r w:rsidR="00A90E1B">
              <w:rPr>
                <w:rFonts w:ascii="Verdana" w:hAnsi="Verdana"/>
                <w:sz w:val="22"/>
                <w:szCs w:val="22"/>
              </w:rPr>
              <w:t>to link to</w:t>
            </w:r>
            <w:r w:rsidR="00A90E1B" w:rsidRPr="003902C4">
              <w:rPr>
                <w:rFonts w:ascii="Verdana" w:hAnsi="Verdana"/>
                <w:sz w:val="22"/>
                <w:szCs w:val="22"/>
              </w:rPr>
              <w:t xml:space="preserve"> </w:t>
            </w:r>
            <w:r w:rsidRPr="003902C4">
              <w:rPr>
                <w:rFonts w:ascii="Verdana" w:hAnsi="Verdana"/>
                <w:sz w:val="22"/>
                <w:szCs w:val="22"/>
              </w:rPr>
              <w:t xml:space="preserve">different language translations </w:t>
            </w:r>
          </w:p>
          <w:p w14:paraId="5393307D" w14:textId="7DED0FD8" w:rsidR="00F817DF" w:rsidRPr="00B41624" w:rsidRDefault="00F817DF" w:rsidP="00B41624">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Include translations of key messages in promotional material if you are aware of the cultural diversity of target audiences (e.g. a high proportion of Vietnamese speakers)</w:t>
            </w:r>
          </w:p>
        </w:tc>
      </w:tr>
      <w:tr w:rsidR="00F817DF" w:rsidRPr="003902C4" w14:paraId="14EFC4EF"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4199984C" w14:textId="77777777" w:rsidR="00F817DF" w:rsidRPr="003902C4" w:rsidRDefault="00F817DF" w:rsidP="00F817DF">
            <w:pPr>
              <w:pStyle w:val="CBodyLight"/>
              <w:rPr>
                <w:rFonts w:ascii="Verdana" w:hAnsi="Verdana"/>
                <w:sz w:val="22"/>
                <w:szCs w:val="22"/>
              </w:rPr>
            </w:pPr>
            <w:r w:rsidRPr="003902C4">
              <w:rPr>
                <w:rFonts w:ascii="Verdana" w:hAnsi="Verdana" w:cstheme="minorHAnsi"/>
                <w:sz w:val="22"/>
                <w:szCs w:val="22"/>
              </w:rPr>
              <w:t>People experiencing social and economic disadvantage</w:t>
            </w:r>
          </w:p>
        </w:tc>
        <w:tc>
          <w:tcPr>
            <w:tcW w:w="12048" w:type="dxa"/>
          </w:tcPr>
          <w:p w14:paraId="3C7477B2" w14:textId="77777777" w:rsidR="00F817DF" w:rsidRPr="003902C4"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Consider how people will be able to travel to the event and promote low-cost transport options i.e. promote public transport options, include example to an office or site with your event promotions / invitations.</w:t>
            </w:r>
          </w:p>
          <w:p w14:paraId="5B20CA91" w14:textId="77777777" w:rsidR="00F817DF" w:rsidRPr="003902C4"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 xml:space="preserve">Contact your local Council to connect with local community services to arrange free transport for participants (e.g. mini-bus) </w:t>
            </w:r>
          </w:p>
          <w:p w14:paraId="140813E4" w14:textId="77777777" w:rsidR="00F817DF" w:rsidRPr="003902C4"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Encourage participation from local groups and through additional promotion via the local Neighbourhood House, Men’s Shed, Library service or community health centre. Also consider holding an event in partnership or in close proximity to these organisations.</w:t>
            </w:r>
          </w:p>
        </w:tc>
      </w:tr>
      <w:tr w:rsidR="00F817DF" w:rsidRPr="003902C4" w14:paraId="533F97AF"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4D62B3A7" w14:textId="77777777" w:rsidR="00F817DF" w:rsidRPr="003902C4" w:rsidRDefault="00F817DF" w:rsidP="00F817DF">
            <w:pPr>
              <w:pStyle w:val="CBodyLight"/>
              <w:rPr>
                <w:rFonts w:ascii="Verdana" w:hAnsi="Verdana"/>
                <w:sz w:val="22"/>
                <w:szCs w:val="22"/>
              </w:rPr>
            </w:pPr>
            <w:r w:rsidRPr="003902C4">
              <w:rPr>
                <w:rFonts w:ascii="Verdana" w:hAnsi="Verdana" w:cstheme="minorHAnsi"/>
                <w:sz w:val="22"/>
                <w:szCs w:val="22"/>
              </w:rPr>
              <w:t xml:space="preserve">People aged 65+ </w:t>
            </w:r>
          </w:p>
        </w:tc>
        <w:tc>
          <w:tcPr>
            <w:tcW w:w="12048" w:type="dxa"/>
          </w:tcPr>
          <w:p w14:paraId="5E92FBA9" w14:textId="77777777" w:rsidR="00F817DF" w:rsidRPr="003902C4"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Include a contact number on promotional material for interested participants to register (if required) or seek further information, as an alternative to sending people online to learn more</w:t>
            </w:r>
          </w:p>
          <w:p w14:paraId="47CD751C" w14:textId="77777777" w:rsidR="00F817DF" w:rsidRPr="003902C4"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lastRenderedPageBreak/>
              <w:t>Partner with older adult activity groups to arrange transport and participation examples of these types of groups i.e. Probus, U3A etc or seek advice from local Council about active groups in area?</w:t>
            </w:r>
          </w:p>
          <w:p w14:paraId="30129089" w14:textId="77777777" w:rsidR="00F817DF" w:rsidRPr="003902C4"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902C4">
              <w:rPr>
                <w:rFonts w:ascii="Verdana" w:hAnsi="Verdana"/>
                <w:sz w:val="22"/>
                <w:szCs w:val="22"/>
              </w:rPr>
              <w:t xml:space="preserve">Consider and ensure accessibility of the venue e.g. seating, steps etc to accommodate older participants and mobility needs. </w:t>
            </w:r>
          </w:p>
        </w:tc>
      </w:tr>
    </w:tbl>
    <w:p w14:paraId="49AAEC17" w14:textId="77777777" w:rsidR="00F817DF" w:rsidRPr="00F80FC3" w:rsidRDefault="00F817DF" w:rsidP="00F817DF">
      <w:pPr>
        <w:pStyle w:val="CBodyLight"/>
        <w:rPr>
          <w:rFonts w:ascii="Verdana" w:hAnsi="Verdana"/>
        </w:rPr>
      </w:pPr>
      <w:r w:rsidRPr="00F80FC3">
        <w:rPr>
          <w:rFonts w:ascii="Verdana" w:hAnsi="Verdana"/>
          <w:noProof/>
        </w:rPr>
        <w:lastRenderedPageBreak/>
        <w:drawing>
          <wp:anchor distT="0" distB="0" distL="114300" distR="114300" simplePos="0" relativeHeight="251662336" behindDoc="0" locked="0" layoutInCell="1" allowOverlap="1" wp14:anchorId="446DBED9" wp14:editId="413F57DC">
            <wp:simplePos x="0" y="0"/>
            <wp:positionH relativeFrom="column">
              <wp:posOffset>8087719</wp:posOffset>
            </wp:positionH>
            <wp:positionV relativeFrom="paragraph">
              <wp:posOffset>34290</wp:posOffset>
            </wp:positionV>
            <wp:extent cx="856725" cy="856725"/>
            <wp:effectExtent l="0" t="0" r="0" b="0"/>
            <wp:wrapNone/>
            <wp:docPr id="9" name="Picture 9" descr="Meeting Icon 390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eting Icon 39032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880" cy="85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00E30" w14:textId="77777777" w:rsidR="00F817DF" w:rsidRPr="003902C4" w:rsidRDefault="00F817DF" w:rsidP="003902C4">
      <w:pPr>
        <w:pStyle w:val="Heading3"/>
        <w:numPr>
          <w:ilvl w:val="2"/>
          <w:numId w:val="14"/>
        </w:numPr>
      </w:pPr>
      <w:bookmarkStart w:id="46" w:name="_Toc112403414"/>
      <w:bookmarkStart w:id="47" w:name="_Toc116585204"/>
      <w:r w:rsidRPr="003902C4">
        <w:t>Face-to-face workshops or meeting</w:t>
      </w:r>
      <w:bookmarkEnd w:id="46"/>
      <w:bookmarkEnd w:id="47"/>
      <w:r w:rsidRPr="003902C4">
        <w:t xml:space="preserve"> </w:t>
      </w:r>
    </w:p>
    <w:p w14:paraId="779D2D7D" w14:textId="77777777" w:rsidR="00F817DF" w:rsidRPr="00267D53" w:rsidRDefault="00F817DF" w:rsidP="00F817DF">
      <w:pPr>
        <w:pStyle w:val="CBodyLight"/>
        <w:rPr>
          <w:rFonts w:ascii="Verdana" w:hAnsi="Verdana"/>
          <w:i/>
          <w:iCs/>
          <w:sz w:val="24"/>
          <w:szCs w:val="24"/>
        </w:rPr>
      </w:pPr>
      <w:r w:rsidRPr="00267D53">
        <w:rPr>
          <w:rFonts w:ascii="Verdana" w:hAnsi="Verdana"/>
          <w:i/>
          <w:iCs/>
          <w:sz w:val="24"/>
          <w:szCs w:val="24"/>
        </w:rPr>
        <w:t xml:space="preserve">May include large-scale community forums, small group discussions, focus groups etc. </w:t>
      </w:r>
    </w:p>
    <w:tbl>
      <w:tblPr>
        <w:tblStyle w:val="GridTable1Light"/>
        <w:tblW w:w="14170" w:type="dxa"/>
        <w:tblLook w:val="04A0" w:firstRow="1" w:lastRow="0" w:firstColumn="1" w:lastColumn="0" w:noHBand="0" w:noVBand="1"/>
      </w:tblPr>
      <w:tblGrid>
        <w:gridCol w:w="2122"/>
        <w:gridCol w:w="12048"/>
      </w:tblGrid>
      <w:tr w:rsidR="00F817DF" w:rsidRPr="00267D53" w14:paraId="495D4AE9" w14:textId="77777777" w:rsidTr="00F817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63E6FD62" w14:textId="77777777" w:rsidR="00F817DF" w:rsidRPr="00267D53" w:rsidRDefault="00F817DF" w:rsidP="00F817DF">
            <w:pPr>
              <w:pStyle w:val="CBodyLight"/>
              <w:rPr>
                <w:rFonts w:ascii="Verdana" w:hAnsi="Verdana"/>
                <w:sz w:val="22"/>
                <w:szCs w:val="22"/>
              </w:rPr>
            </w:pPr>
            <w:r w:rsidRPr="00267D53">
              <w:rPr>
                <w:rFonts w:ascii="Verdana" w:hAnsi="Verdana"/>
                <w:sz w:val="22"/>
                <w:szCs w:val="22"/>
              </w:rPr>
              <w:t>Community cohorts</w:t>
            </w:r>
          </w:p>
        </w:tc>
        <w:tc>
          <w:tcPr>
            <w:tcW w:w="12048" w:type="dxa"/>
          </w:tcPr>
          <w:p w14:paraId="2F9384E0" w14:textId="77777777" w:rsidR="00F817DF" w:rsidRPr="00267D53" w:rsidRDefault="00F817DF" w:rsidP="00F817DF">
            <w:pPr>
              <w:pStyle w:val="CBodyLight"/>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Approaches and techniques for making your workshops or meetings inclusive</w:t>
            </w:r>
          </w:p>
        </w:tc>
      </w:tr>
      <w:tr w:rsidR="00F817DF" w:rsidRPr="00267D53" w14:paraId="33E99AC3" w14:textId="77777777" w:rsidTr="00F817DF">
        <w:tc>
          <w:tcPr>
            <w:cnfStyle w:val="001000000000" w:firstRow="0" w:lastRow="0" w:firstColumn="1" w:lastColumn="0" w:oddVBand="0" w:evenVBand="0" w:oddHBand="0" w:evenHBand="0" w:firstRowFirstColumn="0" w:firstRowLastColumn="0" w:lastRowFirstColumn="0" w:lastRowLastColumn="0"/>
            <w:tcW w:w="2122" w:type="dxa"/>
            <w:shd w:val="clear" w:color="auto" w:fill="E9E6E7" w:themeFill="text1" w:themeFillTint="1A"/>
          </w:tcPr>
          <w:p w14:paraId="1B0F95B4" w14:textId="77777777" w:rsidR="00F817DF" w:rsidRPr="00267D53" w:rsidRDefault="00F817DF" w:rsidP="00F817DF">
            <w:pPr>
              <w:pStyle w:val="CBodyLight"/>
              <w:rPr>
                <w:rFonts w:ascii="Verdana" w:hAnsi="Verdana" w:cstheme="minorHAnsi"/>
                <w:sz w:val="22"/>
                <w:szCs w:val="22"/>
              </w:rPr>
            </w:pPr>
            <w:r w:rsidRPr="00267D53">
              <w:rPr>
                <w:rFonts w:ascii="Verdana" w:hAnsi="Verdana" w:cstheme="minorHAnsi"/>
                <w:sz w:val="22"/>
                <w:szCs w:val="22"/>
              </w:rPr>
              <w:t>All cohorts</w:t>
            </w:r>
          </w:p>
        </w:tc>
        <w:tc>
          <w:tcPr>
            <w:tcW w:w="12048" w:type="dxa"/>
            <w:shd w:val="clear" w:color="auto" w:fill="E9E6E7" w:themeFill="text1" w:themeFillTint="1A"/>
          </w:tcPr>
          <w:p w14:paraId="3FEED1B0" w14:textId="457C31E2" w:rsidR="00F817DF" w:rsidRPr="00267D53" w:rsidRDefault="00267D53" w:rsidP="00F817DF">
            <w:pPr>
              <w:pStyle w:val="CBodyLight"/>
              <w:numPr>
                <w:ilvl w:val="0"/>
                <w:numId w:val="39"/>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Use</w:t>
            </w:r>
            <w:r w:rsidR="00F817DF" w:rsidRPr="00267D53">
              <w:rPr>
                <w:rFonts w:ascii="Verdana" w:hAnsi="Verdana"/>
                <w:sz w:val="22"/>
                <w:szCs w:val="22"/>
              </w:rPr>
              <w:t xml:space="preserve"> plain English in any engagement materials or activities to ensure information is easily understood and interpreted by a wide audience. </w:t>
            </w:r>
          </w:p>
          <w:p w14:paraId="47EF28B9" w14:textId="77777777" w:rsidR="00F817DF" w:rsidRPr="00267D53" w:rsidRDefault="00F817DF" w:rsidP="00F817DF">
            <w:pPr>
              <w:pStyle w:val="CBodyLight"/>
              <w:numPr>
                <w:ilvl w:val="0"/>
                <w:numId w:val="39"/>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Ask others their pronouns and introduce yours when first meeting community. Establishing this creates an inclusive environment from the start. Ensure to use the right pronouns and apologise if you make a mistake.</w:t>
            </w:r>
          </w:p>
          <w:p w14:paraId="3CFA2E9A" w14:textId="77777777" w:rsidR="00F817DF" w:rsidRPr="00267D53" w:rsidRDefault="00F817DF" w:rsidP="00F817DF">
            <w:pPr>
              <w:pStyle w:val="CBodyLight"/>
              <w:numPr>
                <w:ilvl w:val="0"/>
                <w:numId w:val="39"/>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Avoid language which is derogatory or minimising of a specific individual or group of people.</w:t>
            </w:r>
          </w:p>
          <w:p w14:paraId="64DAAB46" w14:textId="77777777" w:rsidR="00F817DF" w:rsidRPr="00267D53" w:rsidRDefault="00F817DF" w:rsidP="00F817DF">
            <w:pPr>
              <w:pStyle w:val="CBodyLight"/>
              <w:numPr>
                <w:ilvl w:val="0"/>
                <w:numId w:val="39"/>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Include a range of methods people can participate with – e.g polls, quizzes, butchers’ paper, resources.</w:t>
            </w:r>
          </w:p>
        </w:tc>
      </w:tr>
      <w:tr w:rsidR="00F817DF" w:rsidRPr="00267D53" w14:paraId="01C86653"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23E2E7C2" w14:textId="77777777" w:rsidR="00F817DF" w:rsidRPr="00267D53" w:rsidRDefault="00F817DF" w:rsidP="00F817DF">
            <w:pPr>
              <w:pStyle w:val="CBodyLight"/>
              <w:rPr>
                <w:rFonts w:ascii="Verdana" w:hAnsi="Verdana"/>
                <w:sz w:val="22"/>
                <w:szCs w:val="22"/>
              </w:rPr>
            </w:pPr>
            <w:r w:rsidRPr="00267D53">
              <w:rPr>
                <w:rFonts w:ascii="Verdana" w:hAnsi="Verdana" w:cstheme="minorHAnsi"/>
                <w:sz w:val="22"/>
                <w:szCs w:val="22"/>
              </w:rPr>
              <w:t>Young people aged 12-25 years</w:t>
            </w:r>
          </w:p>
        </w:tc>
        <w:tc>
          <w:tcPr>
            <w:tcW w:w="12048" w:type="dxa"/>
          </w:tcPr>
          <w:p w14:paraId="52E1CACD" w14:textId="39052E9A" w:rsidR="00F817DF"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 xml:space="preserve">Use cross-generational workshop energisers that help participants to connect and feel comfortable with each other e.g. name tag scavenger hunts, find three things everyone on your table has in common etc.) A great resource for this is </w:t>
            </w:r>
            <w:hyperlink r:id="rId42" w:history="1">
              <w:r w:rsidR="006A646F" w:rsidRPr="000937EB">
                <w:rPr>
                  <w:rStyle w:val="Hyperlink"/>
                  <w:rFonts w:ascii="Verdana" w:hAnsi="Verdana"/>
                  <w:sz w:val="22"/>
                  <w:szCs w:val="22"/>
                </w:rPr>
                <w:t>https://www.sessionlab.com/libra</w:t>
              </w:r>
              <w:r w:rsidR="006A646F" w:rsidRPr="000937EB">
                <w:rPr>
                  <w:rStyle w:val="Hyperlink"/>
                  <w:rFonts w:ascii="Verdana" w:hAnsi="Verdana"/>
                  <w:sz w:val="22"/>
                  <w:szCs w:val="22"/>
                </w:rPr>
                <w:t>r</w:t>
              </w:r>
              <w:r w:rsidR="006A646F" w:rsidRPr="000937EB">
                <w:rPr>
                  <w:rStyle w:val="Hyperlink"/>
                  <w:rFonts w:ascii="Verdana" w:hAnsi="Verdana"/>
                  <w:sz w:val="22"/>
                  <w:szCs w:val="22"/>
                </w:rPr>
                <w:t>y/energiser</w:t>
              </w:r>
            </w:hyperlink>
          </w:p>
          <w:p w14:paraId="084E10AD" w14:textId="77777777" w:rsidR="006A646F" w:rsidRPr="00267D53" w:rsidRDefault="006A646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3B2E05B2" w14:textId="77777777"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 xml:space="preserve">Include a range of methods people can participate with, not just butchers’ paper and post-it notes (e.g., polls, quizzes, and movement) </w:t>
            </w:r>
          </w:p>
          <w:p w14:paraId="6F9D54BA" w14:textId="77777777"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 xml:space="preserve">Consider peer to peer education or using young people as facilitators. Contact the </w:t>
            </w:r>
            <w:hyperlink r:id="rId43" w:history="1">
              <w:r w:rsidRPr="00267D53">
                <w:rPr>
                  <w:rStyle w:val="Hyperlink"/>
                  <w:rFonts w:ascii="Verdana" w:hAnsi="Verdana"/>
                  <w:sz w:val="22"/>
                  <w:szCs w:val="22"/>
                </w:rPr>
                <w:t>Yo</w:t>
              </w:r>
              <w:r w:rsidRPr="00267D53">
                <w:rPr>
                  <w:rStyle w:val="Hyperlink"/>
                  <w:rFonts w:ascii="Verdana" w:hAnsi="Verdana"/>
                  <w:sz w:val="22"/>
                  <w:szCs w:val="22"/>
                </w:rPr>
                <w:t>u</w:t>
              </w:r>
              <w:r w:rsidRPr="00267D53">
                <w:rPr>
                  <w:rStyle w:val="Hyperlink"/>
                  <w:rFonts w:ascii="Verdana" w:hAnsi="Verdana"/>
                  <w:sz w:val="22"/>
                  <w:szCs w:val="22"/>
                </w:rPr>
                <w:t>th Affairs Council of Victoria (YACIVC)</w:t>
              </w:r>
            </w:hyperlink>
            <w:r w:rsidRPr="00267D53">
              <w:rPr>
                <w:rFonts w:ascii="Verdana" w:hAnsi="Verdana"/>
                <w:sz w:val="22"/>
                <w:szCs w:val="22"/>
              </w:rPr>
              <w:t xml:space="preserve"> who offer support in designing and facilitating youth-led consultations  </w:t>
            </w:r>
          </w:p>
        </w:tc>
      </w:tr>
      <w:tr w:rsidR="00F817DF" w:rsidRPr="00267D53" w14:paraId="4FA50640"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000A3049" w14:textId="77777777" w:rsidR="00F817DF" w:rsidRPr="00267D53" w:rsidRDefault="00F817DF" w:rsidP="00F817DF">
            <w:pPr>
              <w:pStyle w:val="CBodyLight"/>
              <w:rPr>
                <w:rFonts w:ascii="Verdana" w:hAnsi="Verdana" w:cstheme="minorHAnsi"/>
                <w:sz w:val="22"/>
                <w:szCs w:val="22"/>
              </w:rPr>
            </w:pPr>
            <w:r w:rsidRPr="00267D53">
              <w:rPr>
                <w:rFonts w:ascii="Verdana" w:hAnsi="Verdana" w:cstheme="minorHAnsi"/>
                <w:sz w:val="22"/>
                <w:szCs w:val="22"/>
              </w:rPr>
              <w:lastRenderedPageBreak/>
              <w:t>Women, men and gender non-binary/gender diverse people</w:t>
            </w:r>
          </w:p>
        </w:tc>
        <w:tc>
          <w:tcPr>
            <w:tcW w:w="12048" w:type="dxa"/>
          </w:tcPr>
          <w:p w14:paraId="21EB017E" w14:textId="3FA58B51" w:rsidR="00F817DF" w:rsidRPr="00267D53" w:rsidRDefault="00F817DF" w:rsidP="006A646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i/>
                <w:iCs/>
                <w:sz w:val="22"/>
                <w:szCs w:val="22"/>
              </w:rPr>
            </w:pPr>
            <w:r w:rsidRPr="00267D53">
              <w:rPr>
                <w:rFonts w:ascii="Verdana" w:hAnsi="Verdana"/>
                <w:i/>
                <w:iCs/>
                <w:sz w:val="22"/>
                <w:szCs w:val="22"/>
              </w:rPr>
              <w:t xml:space="preserve">As per </w:t>
            </w:r>
            <w:r w:rsidR="006A646F">
              <w:rPr>
                <w:rFonts w:ascii="Verdana" w:hAnsi="Verdana"/>
                <w:i/>
                <w:iCs/>
                <w:sz w:val="22"/>
                <w:szCs w:val="22"/>
              </w:rPr>
              <w:t xml:space="preserve">Community Events. </w:t>
            </w:r>
          </w:p>
        </w:tc>
      </w:tr>
      <w:tr w:rsidR="00F817DF" w:rsidRPr="00267D53" w14:paraId="59F78303"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08ED9910" w14:textId="77777777" w:rsidR="00F817DF" w:rsidRPr="00267D53" w:rsidRDefault="00F817DF" w:rsidP="00F817DF">
            <w:pPr>
              <w:pStyle w:val="CBodyLight"/>
              <w:rPr>
                <w:rFonts w:ascii="Verdana" w:hAnsi="Verdana"/>
                <w:sz w:val="22"/>
                <w:szCs w:val="22"/>
              </w:rPr>
            </w:pPr>
            <w:r w:rsidRPr="00267D53">
              <w:rPr>
                <w:rFonts w:ascii="Verdana" w:hAnsi="Verdana" w:cstheme="minorHAnsi"/>
                <w:sz w:val="22"/>
                <w:szCs w:val="22"/>
              </w:rPr>
              <w:t>People who identify as LGBTIQ+</w:t>
            </w:r>
          </w:p>
        </w:tc>
        <w:tc>
          <w:tcPr>
            <w:tcW w:w="12048" w:type="dxa"/>
          </w:tcPr>
          <w:p w14:paraId="1E15A17A" w14:textId="77777777"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Include space for participants to note their pronouns on their name tags</w:t>
            </w:r>
          </w:p>
          <w:p w14:paraId="3EE094AB" w14:textId="77777777"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Ensure presenters and speakers are diverse and reflective of LGBTIQ communities.</w:t>
            </w:r>
          </w:p>
          <w:p w14:paraId="48B44BAC" w14:textId="24552C6E"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For topics where the discussion may be emotionally triggering have a support person present (possibly also a separate qui</w:t>
            </w:r>
            <w:r w:rsidR="006A646F">
              <w:rPr>
                <w:rFonts w:ascii="Verdana" w:hAnsi="Verdana"/>
                <w:sz w:val="22"/>
                <w:szCs w:val="22"/>
              </w:rPr>
              <w:t>et</w:t>
            </w:r>
            <w:r w:rsidRPr="00267D53">
              <w:rPr>
                <w:rFonts w:ascii="Verdana" w:hAnsi="Verdana"/>
                <w:sz w:val="22"/>
                <w:szCs w:val="22"/>
              </w:rPr>
              <w:t xml:space="preserve"> room)</w:t>
            </w:r>
          </w:p>
          <w:p w14:paraId="707CBF94" w14:textId="77777777" w:rsidR="006A646F"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 xml:space="preserve">Preference venues that have inclusive facilities (e.g. unisex toilets) </w:t>
            </w:r>
          </w:p>
          <w:p w14:paraId="47C7E05F" w14:textId="3D5B3E95"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Celebrate diversity as part of the workshop introduction.</w:t>
            </w:r>
          </w:p>
        </w:tc>
      </w:tr>
      <w:tr w:rsidR="00F817DF" w:rsidRPr="00267D53" w14:paraId="790CC983"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0769F684" w14:textId="77777777" w:rsidR="00F817DF" w:rsidRPr="00267D53" w:rsidRDefault="00F817DF" w:rsidP="00F817DF">
            <w:pPr>
              <w:pStyle w:val="CBodyLight"/>
              <w:rPr>
                <w:rFonts w:ascii="Verdana" w:hAnsi="Verdana"/>
                <w:sz w:val="22"/>
                <w:szCs w:val="22"/>
              </w:rPr>
            </w:pPr>
            <w:r w:rsidRPr="00267D53">
              <w:rPr>
                <w:rFonts w:ascii="Verdana" w:hAnsi="Verdana" w:cstheme="minorBidi"/>
                <w:sz w:val="22"/>
                <w:szCs w:val="22"/>
              </w:rPr>
              <w:t>People with disability</w:t>
            </w:r>
          </w:p>
        </w:tc>
        <w:tc>
          <w:tcPr>
            <w:tcW w:w="12048" w:type="dxa"/>
          </w:tcPr>
          <w:p w14:paraId="0722D310" w14:textId="51A5D0D3"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Ensure venues are accessible for all abilities and this is included in promotion, for example include a text description and visual representation of the facilities, location and accessible entry and exit points</w:t>
            </w:r>
            <w:r w:rsidR="00A64205">
              <w:rPr>
                <w:rFonts w:ascii="Verdana" w:hAnsi="Verdana"/>
                <w:sz w:val="22"/>
                <w:szCs w:val="22"/>
              </w:rPr>
              <w:t>, use a microphone when available.</w:t>
            </w:r>
          </w:p>
          <w:p w14:paraId="5E07CDA0" w14:textId="792267C5"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lastRenderedPageBreak/>
              <w:t xml:space="preserve">Seek, through registration, any supports </w:t>
            </w:r>
            <w:r w:rsidR="00A64205">
              <w:rPr>
                <w:rFonts w:ascii="Verdana" w:hAnsi="Verdana"/>
                <w:sz w:val="22"/>
                <w:szCs w:val="22"/>
              </w:rPr>
              <w:t xml:space="preserve">or adjustments </w:t>
            </w:r>
            <w:r w:rsidRPr="00267D53">
              <w:rPr>
                <w:rFonts w:ascii="Verdana" w:hAnsi="Verdana"/>
                <w:sz w:val="22"/>
                <w:szCs w:val="22"/>
              </w:rPr>
              <w:t xml:space="preserve">that may be necessary and </w:t>
            </w:r>
            <w:r w:rsidR="00A64205">
              <w:rPr>
                <w:rFonts w:ascii="Verdana" w:hAnsi="Verdana"/>
                <w:sz w:val="22"/>
                <w:szCs w:val="22"/>
              </w:rPr>
              <w:t xml:space="preserve">be sure to be responsive to requests </w:t>
            </w:r>
            <w:r w:rsidRPr="00267D53">
              <w:rPr>
                <w:rFonts w:ascii="Verdana" w:hAnsi="Verdana"/>
                <w:sz w:val="22"/>
                <w:szCs w:val="22"/>
              </w:rPr>
              <w:t>(e.g. AUSLAN, audio aids, large print formats, etc)</w:t>
            </w:r>
          </w:p>
          <w:p w14:paraId="6C685188" w14:textId="77777777"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 xml:space="preserve">Ensure the layout of the meeting space is accessible e.g. enough room for a scooter to move around freely, height of catering tables etc. , this is also relevant for neuro-diverse participants who may require a breakout space to review and consider information or have time out  </w:t>
            </w:r>
          </w:p>
        </w:tc>
      </w:tr>
      <w:tr w:rsidR="00F817DF" w:rsidRPr="00267D53" w14:paraId="2DCE5575"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7A9B9136" w14:textId="37F3E348" w:rsidR="00F817DF" w:rsidRPr="00267D53" w:rsidRDefault="00F817DF" w:rsidP="004075B2">
            <w:pPr>
              <w:pStyle w:val="CBodyLight"/>
              <w:rPr>
                <w:rFonts w:ascii="Verdana" w:hAnsi="Verdana"/>
                <w:sz w:val="22"/>
                <w:szCs w:val="22"/>
              </w:rPr>
            </w:pPr>
            <w:r w:rsidRPr="00267D53">
              <w:rPr>
                <w:rFonts w:ascii="Verdana" w:hAnsi="Verdana" w:cstheme="minorHAnsi"/>
                <w:sz w:val="22"/>
                <w:szCs w:val="22"/>
              </w:rPr>
              <w:lastRenderedPageBreak/>
              <w:t>People from culturally and linguistically diverse backgrounds</w:t>
            </w:r>
          </w:p>
        </w:tc>
        <w:tc>
          <w:tcPr>
            <w:tcW w:w="12048" w:type="dxa"/>
          </w:tcPr>
          <w:p w14:paraId="3D1EB0BD" w14:textId="77777777"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 xml:space="preserve">Seek as part of registration, if translation services are necessary and provide translators as required. Brief the translators prior to the event </w:t>
            </w:r>
          </w:p>
          <w:p w14:paraId="5D6F20B2" w14:textId="22631E98"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 xml:space="preserve">Engage champions from local </w:t>
            </w:r>
            <w:r w:rsidR="00A64205">
              <w:rPr>
                <w:rFonts w:ascii="Verdana" w:hAnsi="Verdana"/>
                <w:sz w:val="22"/>
                <w:szCs w:val="22"/>
              </w:rPr>
              <w:t>multicultural</w:t>
            </w:r>
            <w:r w:rsidR="00A64205" w:rsidRPr="00267D53">
              <w:rPr>
                <w:rFonts w:ascii="Verdana" w:hAnsi="Verdana"/>
                <w:sz w:val="22"/>
                <w:szCs w:val="22"/>
              </w:rPr>
              <w:t xml:space="preserve"> </w:t>
            </w:r>
            <w:r w:rsidRPr="00267D53">
              <w:rPr>
                <w:rFonts w:ascii="Verdana" w:hAnsi="Verdana"/>
                <w:sz w:val="22"/>
                <w:szCs w:val="22"/>
              </w:rPr>
              <w:t xml:space="preserve">communities who can help disseminate information and support on the day to be a familiar face (provide appropriate </w:t>
            </w:r>
            <w:r w:rsidR="00A64205">
              <w:rPr>
                <w:rFonts w:ascii="Verdana" w:hAnsi="Verdana"/>
                <w:sz w:val="22"/>
                <w:szCs w:val="22"/>
              </w:rPr>
              <w:t xml:space="preserve">pre-briefing and </w:t>
            </w:r>
            <w:r w:rsidRPr="00267D53">
              <w:rPr>
                <w:rFonts w:ascii="Verdana" w:hAnsi="Verdana"/>
                <w:sz w:val="22"/>
                <w:szCs w:val="22"/>
              </w:rPr>
              <w:t xml:space="preserve">remuneration for their involvement) </w:t>
            </w:r>
          </w:p>
          <w:p w14:paraId="0B4624EF" w14:textId="77777777"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With communication materials, include sentences in other dominant community languages that will help entice people to learn more through the Melbourne Water promoted translation service, not just the translation service symbol</w:t>
            </w:r>
          </w:p>
          <w:p w14:paraId="1D039741" w14:textId="77777777"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Presence at community festivals – go to people rather than expecting them to come to your events.</w:t>
            </w:r>
          </w:p>
        </w:tc>
      </w:tr>
      <w:tr w:rsidR="00F817DF" w:rsidRPr="00267D53" w14:paraId="2DC9F59B"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5FB12FDC" w14:textId="77777777" w:rsidR="00F817DF" w:rsidRPr="00267D53" w:rsidRDefault="00F817DF" w:rsidP="00F817DF">
            <w:pPr>
              <w:pStyle w:val="CBodyLight"/>
              <w:rPr>
                <w:rFonts w:ascii="Verdana" w:hAnsi="Verdana"/>
                <w:sz w:val="22"/>
                <w:szCs w:val="22"/>
              </w:rPr>
            </w:pPr>
            <w:r w:rsidRPr="00267D53">
              <w:rPr>
                <w:rFonts w:ascii="Verdana" w:hAnsi="Verdana" w:cstheme="minorBidi"/>
                <w:sz w:val="22"/>
                <w:szCs w:val="22"/>
              </w:rPr>
              <w:t>People experiencing social and economic disadvantage</w:t>
            </w:r>
          </w:p>
        </w:tc>
        <w:tc>
          <w:tcPr>
            <w:tcW w:w="12048" w:type="dxa"/>
          </w:tcPr>
          <w:p w14:paraId="2B85FA44" w14:textId="77777777"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 xml:space="preserve">Consider any out-of-pocket expenses someone may have in order to participate in the event and where possible provide support e.g. cover transport costs, provide childcare etc. </w:t>
            </w:r>
          </w:p>
          <w:p w14:paraId="4DDED965" w14:textId="77777777"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 xml:space="preserve">Offer pre-session briefings to help people feel comfortable with the content and what is expected of them as part of their participation </w:t>
            </w:r>
          </w:p>
          <w:p w14:paraId="7946D799" w14:textId="77777777" w:rsidR="00F817DF" w:rsidRPr="00267D53"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428B" w:themeColor="text2"/>
                <w:sz w:val="22"/>
                <w:szCs w:val="22"/>
              </w:rPr>
            </w:pPr>
            <w:r w:rsidRPr="00267D53">
              <w:rPr>
                <w:rFonts w:ascii="Verdana" w:hAnsi="Verdana"/>
                <w:sz w:val="22"/>
                <w:szCs w:val="22"/>
              </w:rPr>
              <w:t xml:space="preserve">Partner with local Council, Community Health service or disability service staff to buddy up and attend with participants to assist them in providing feedback (particularly if a very important group to hear </w:t>
            </w:r>
            <w:r w:rsidRPr="00267D53">
              <w:rPr>
                <w:rFonts w:ascii="Verdana" w:hAnsi="Verdana"/>
                <w:sz w:val="22"/>
                <w:szCs w:val="22"/>
              </w:rPr>
              <w:lastRenderedPageBreak/>
              <w:t xml:space="preserve">from) e.g. if it was a project in an area where homelessness or social disadvantage more broadly is significant. </w:t>
            </w:r>
          </w:p>
        </w:tc>
      </w:tr>
      <w:tr w:rsidR="00F817DF" w:rsidRPr="00267D53" w14:paraId="41D5A268"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37DFF9E0" w14:textId="77777777" w:rsidR="00F817DF" w:rsidRPr="00267D53" w:rsidRDefault="00F817DF" w:rsidP="00F817DF">
            <w:pPr>
              <w:pStyle w:val="CBodyLight"/>
              <w:rPr>
                <w:rFonts w:ascii="Verdana" w:hAnsi="Verdana"/>
                <w:sz w:val="22"/>
                <w:szCs w:val="22"/>
              </w:rPr>
            </w:pPr>
            <w:r w:rsidRPr="00267D53">
              <w:rPr>
                <w:rFonts w:ascii="Verdana" w:hAnsi="Verdana" w:cstheme="minorHAnsi"/>
                <w:sz w:val="22"/>
                <w:szCs w:val="22"/>
              </w:rPr>
              <w:lastRenderedPageBreak/>
              <w:t xml:space="preserve">People aged 65+ </w:t>
            </w:r>
          </w:p>
        </w:tc>
        <w:tc>
          <w:tcPr>
            <w:tcW w:w="12048" w:type="dxa"/>
          </w:tcPr>
          <w:p w14:paraId="2681D38E" w14:textId="77777777" w:rsidR="00F817DF" w:rsidRPr="00267D53"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Include a contact number on promotional material for interested participants to register (if required) or seek further information, as an alternative to sending people online to learn more</w:t>
            </w:r>
          </w:p>
          <w:p w14:paraId="5D9DA582" w14:textId="77777777" w:rsidR="00F817DF" w:rsidRPr="00267D53"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Partner with older adult activity groups to arrange transport and participation</w:t>
            </w:r>
          </w:p>
          <w:p w14:paraId="03E34B8A" w14:textId="77777777" w:rsidR="00F817DF" w:rsidRPr="00267D53"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67D53">
              <w:rPr>
                <w:rFonts w:ascii="Verdana" w:hAnsi="Verdana"/>
                <w:sz w:val="22"/>
                <w:szCs w:val="22"/>
              </w:rPr>
              <w:t xml:space="preserve">Consider accessibility and facilities in the venue including adequate seating, and close access to bathrooms. </w:t>
            </w:r>
          </w:p>
        </w:tc>
      </w:tr>
    </w:tbl>
    <w:p w14:paraId="3BC44F3E" w14:textId="77777777" w:rsidR="00F817DF" w:rsidRPr="00F80FC3" w:rsidRDefault="00F817DF" w:rsidP="00F817DF">
      <w:pPr>
        <w:pStyle w:val="CBodyLight"/>
        <w:rPr>
          <w:rFonts w:ascii="Verdana" w:hAnsi="Verdana"/>
          <w:b/>
          <w:bCs/>
        </w:rPr>
      </w:pPr>
      <w:r w:rsidRPr="00F80FC3">
        <w:rPr>
          <w:rFonts w:ascii="Verdana" w:hAnsi="Verdana"/>
          <w:noProof/>
        </w:rPr>
        <w:drawing>
          <wp:anchor distT="0" distB="0" distL="114300" distR="114300" simplePos="0" relativeHeight="251664384" behindDoc="0" locked="0" layoutInCell="1" allowOverlap="1" wp14:anchorId="361A6246" wp14:editId="2D38D89E">
            <wp:simplePos x="0" y="0"/>
            <wp:positionH relativeFrom="column">
              <wp:posOffset>7874211</wp:posOffset>
            </wp:positionH>
            <wp:positionV relativeFrom="paragraph">
              <wp:posOffset>104140</wp:posOffset>
            </wp:positionV>
            <wp:extent cx="873760" cy="873760"/>
            <wp:effectExtent l="0" t="0" r="2540" b="2540"/>
            <wp:wrapThrough wrapText="bothSides">
              <wp:wrapPolygon edited="0">
                <wp:start x="5180" y="0"/>
                <wp:lineTo x="0" y="2355"/>
                <wp:lineTo x="0" y="12244"/>
                <wp:lineTo x="1884" y="15070"/>
                <wp:lineTo x="1884" y="16012"/>
                <wp:lineTo x="16012" y="21192"/>
                <wp:lineTo x="17895" y="21192"/>
                <wp:lineTo x="20721" y="21192"/>
                <wp:lineTo x="21192" y="20250"/>
                <wp:lineTo x="21192" y="18366"/>
                <wp:lineTo x="18366" y="15070"/>
                <wp:lineTo x="18366" y="6122"/>
                <wp:lineTo x="14128" y="942"/>
                <wp:lineTo x="11773" y="0"/>
                <wp:lineTo x="5180" y="0"/>
              </wp:wrapPolygon>
            </wp:wrapThrough>
            <wp:docPr id="13" name="Picture 13" descr="audience Icon 376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dience Icon 376247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0C0BB" w14:textId="77777777" w:rsidR="00F817DF" w:rsidRPr="00EC5FFF" w:rsidRDefault="00F817DF" w:rsidP="00EC5FFF">
      <w:pPr>
        <w:pStyle w:val="Heading3"/>
        <w:numPr>
          <w:ilvl w:val="2"/>
          <w:numId w:val="14"/>
        </w:numPr>
      </w:pPr>
      <w:bookmarkStart w:id="48" w:name="_Toc112403415"/>
      <w:bookmarkStart w:id="49" w:name="_Toc116585205"/>
      <w:r w:rsidRPr="00EC5FFF">
        <w:t>Cohort-specific engagement</w:t>
      </w:r>
      <w:bookmarkEnd w:id="48"/>
      <w:bookmarkEnd w:id="49"/>
      <w:r w:rsidRPr="00EC5FFF">
        <w:t xml:space="preserve"> </w:t>
      </w:r>
    </w:p>
    <w:p w14:paraId="048EC384" w14:textId="77777777" w:rsidR="00F817DF" w:rsidRPr="00EC5FFF" w:rsidRDefault="00F817DF" w:rsidP="00F817DF">
      <w:pPr>
        <w:pStyle w:val="CBodyLight"/>
        <w:rPr>
          <w:rFonts w:ascii="Verdana" w:hAnsi="Verdana"/>
          <w:i/>
          <w:sz w:val="24"/>
          <w:szCs w:val="24"/>
        </w:rPr>
      </w:pPr>
      <w:r w:rsidRPr="00EC5FFF">
        <w:rPr>
          <w:rFonts w:ascii="Verdana" w:hAnsi="Verdana"/>
          <w:i/>
          <w:sz w:val="24"/>
          <w:szCs w:val="24"/>
        </w:rPr>
        <w:t xml:space="preserve">These approaches and techniques can be applied to most engagement tools when they are being targeted to one cohort. </w:t>
      </w:r>
    </w:p>
    <w:tbl>
      <w:tblPr>
        <w:tblStyle w:val="GridTable1Light"/>
        <w:tblW w:w="13887" w:type="dxa"/>
        <w:tblLook w:val="04A0" w:firstRow="1" w:lastRow="0" w:firstColumn="1" w:lastColumn="0" w:noHBand="0" w:noVBand="1"/>
      </w:tblPr>
      <w:tblGrid>
        <w:gridCol w:w="2122"/>
        <w:gridCol w:w="11765"/>
      </w:tblGrid>
      <w:tr w:rsidR="00F817DF" w:rsidRPr="00EC5FFF" w14:paraId="772C7B55" w14:textId="77777777" w:rsidTr="00F817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73EF62E9" w14:textId="77777777" w:rsidR="00F817DF" w:rsidRPr="00EC5FFF" w:rsidRDefault="00F817DF" w:rsidP="00F817DF">
            <w:pPr>
              <w:pStyle w:val="CBodyLight"/>
              <w:rPr>
                <w:rFonts w:ascii="Verdana" w:hAnsi="Verdana"/>
                <w:sz w:val="22"/>
                <w:szCs w:val="22"/>
              </w:rPr>
            </w:pPr>
            <w:r w:rsidRPr="00EC5FFF">
              <w:rPr>
                <w:rFonts w:ascii="Verdana" w:hAnsi="Verdana"/>
                <w:sz w:val="22"/>
                <w:szCs w:val="22"/>
              </w:rPr>
              <w:t>Community cohorts</w:t>
            </w:r>
          </w:p>
        </w:tc>
        <w:tc>
          <w:tcPr>
            <w:tcW w:w="11765" w:type="dxa"/>
          </w:tcPr>
          <w:p w14:paraId="41B27B2E" w14:textId="77777777" w:rsidR="00F817DF" w:rsidRPr="00EC5FFF" w:rsidRDefault="00F817DF" w:rsidP="00F817DF">
            <w:pPr>
              <w:pStyle w:val="CBodyLight"/>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Approaches and techniques for delivering targeted cohort-specific engagement</w:t>
            </w:r>
          </w:p>
        </w:tc>
      </w:tr>
      <w:tr w:rsidR="00F817DF" w:rsidRPr="00EC5FFF" w14:paraId="1BF52507"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0084741A" w14:textId="77777777" w:rsidR="00F817DF" w:rsidRPr="00EC5FFF" w:rsidRDefault="00F817DF" w:rsidP="00F817DF">
            <w:pPr>
              <w:pStyle w:val="CBodyLight"/>
              <w:rPr>
                <w:rFonts w:ascii="Verdana" w:hAnsi="Verdana"/>
                <w:sz w:val="22"/>
                <w:szCs w:val="22"/>
              </w:rPr>
            </w:pPr>
            <w:r w:rsidRPr="00EC5FFF">
              <w:rPr>
                <w:rFonts w:ascii="Verdana" w:hAnsi="Verdana" w:cstheme="minorHAnsi"/>
                <w:sz w:val="22"/>
                <w:szCs w:val="22"/>
              </w:rPr>
              <w:t>Young people aged 12-25 years</w:t>
            </w:r>
          </w:p>
        </w:tc>
        <w:tc>
          <w:tcPr>
            <w:tcW w:w="11765" w:type="dxa"/>
          </w:tcPr>
          <w:p w14:paraId="7466C59C" w14:textId="23CF2C8C" w:rsidR="00F817DF"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Seek advice from the Melbourne Water education team, who can connect in with the </w:t>
            </w:r>
            <w:hyperlink r:id="rId45">
              <w:r w:rsidRPr="00EC5FFF">
                <w:rPr>
                  <w:rStyle w:val="Hyperlink"/>
                  <w:rFonts w:ascii="Verdana" w:hAnsi="Verdana"/>
                  <w:sz w:val="22"/>
                  <w:szCs w:val="22"/>
                </w:rPr>
                <w:t>Geography Teachers Association of Victoria</w:t>
              </w:r>
            </w:hyperlink>
            <w:r w:rsidRPr="00EC5FFF">
              <w:rPr>
                <w:rFonts w:ascii="Verdana" w:hAnsi="Verdana"/>
                <w:sz w:val="22"/>
                <w:szCs w:val="22"/>
              </w:rPr>
              <w:t xml:space="preserve"> (GTAV) to design an in-school activity that can be rolled out across many schools – alternatively, if your project has a local catchment, they may support you to contact the local schools directly</w:t>
            </w:r>
          </w:p>
          <w:p w14:paraId="5DECC42F" w14:textId="0E19529F" w:rsidR="001E68AE" w:rsidRPr="00EC5FFF" w:rsidRDefault="001E68AE"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lastRenderedPageBreak/>
              <w:t>Seek support and advice from Youth officers at the local Council who are well connected with young people in the local community.</w:t>
            </w:r>
          </w:p>
          <w:p w14:paraId="25B7EC68" w14:textId="77777777" w:rsidR="00F817DF" w:rsidRPr="00EC5FFF"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Work with youth organisations to provide youth facilitators and support promotion, such as </w:t>
            </w:r>
            <w:hyperlink r:id="rId46">
              <w:r w:rsidRPr="00EC5FFF">
                <w:rPr>
                  <w:rStyle w:val="Hyperlink"/>
                  <w:rFonts w:ascii="Verdana" w:hAnsi="Verdana"/>
                  <w:sz w:val="22"/>
                  <w:szCs w:val="22"/>
                </w:rPr>
                <w:t>Youth Affairs Council of Victoria</w:t>
              </w:r>
            </w:hyperlink>
          </w:p>
        </w:tc>
      </w:tr>
      <w:tr w:rsidR="00F817DF" w:rsidRPr="00EC5FFF" w14:paraId="7C1FDC08"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269A4FD1" w14:textId="77777777" w:rsidR="00F817DF" w:rsidRPr="00EC5FFF" w:rsidRDefault="00F817DF" w:rsidP="00F817DF">
            <w:pPr>
              <w:pStyle w:val="CBodyLight"/>
              <w:rPr>
                <w:rFonts w:ascii="Verdana" w:hAnsi="Verdana"/>
                <w:sz w:val="22"/>
                <w:szCs w:val="22"/>
              </w:rPr>
            </w:pPr>
            <w:r w:rsidRPr="00EC5FFF">
              <w:rPr>
                <w:rFonts w:ascii="Verdana" w:hAnsi="Verdana" w:cstheme="minorHAnsi"/>
                <w:sz w:val="22"/>
                <w:szCs w:val="22"/>
              </w:rPr>
              <w:lastRenderedPageBreak/>
              <w:t>People who identify as LGBTIQ+</w:t>
            </w:r>
          </w:p>
        </w:tc>
        <w:tc>
          <w:tcPr>
            <w:tcW w:w="11765" w:type="dxa"/>
          </w:tcPr>
          <w:p w14:paraId="08F4C957" w14:textId="77777777" w:rsidR="00F817DF" w:rsidRPr="00EC5FFF"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Identify trusted networks or services in the project’s communities to help recruit participants or to join an existing meeting where you can host a conversation.</w:t>
            </w:r>
          </w:p>
          <w:p w14:paraId="31DCBBDD" w14:textId="77777777" w:rsidR="00F817DF" w:rsidRPr="00EC5FFF"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Organisation such as </w:t>
            </w:r>
            <w:hyperlink r:id="rId47" w:history="1">
              <w:r w:rsidRPr="00EC5FFF">
                <w:rPr>
                  <w:rStyle w:val="Hyperlink"/>
                  <w:rFonts w:ascii="Verdana" w:hAnsi="Verdana"/>
                  <w:sz w:val="22"/>
                  <w:szCs w:val="22"/>
                </w:rPr>
                <w:t>Minus 18</w:t>
              </w:r>
            </w:hyperlink>
            <w:r w:rsidRPr="00EC5FFF">
              <w:rPr>
                <w:rFonts w:ascii="Verdana" w:hAnsi="Verdana"/>
                <w:sz w:val="22"/>
                <w:szCs w:val="22"/>
              </w:rPr>
              <w:t xml:space="preserve"> and </w:t>
            </w:r>
            <w:hyperlink r:id="rId48" w:history="1">
              <w:r w:rsidRPr="00EC5FFF">
                <w:rPr>
                  <w:rStyle w:val="Hyperlink"/>
                  <w:rFonts w:ascii="Verdana" w:hAnsi="Verdana"/>
                  <w:sz w:val="22"/>
                  <w:szCs w:val="22"/>
                </w:rPr>
                <w:t>Queerspace</w:t>
              </w:r>
            </w:hyperlink>
            <w:r w:rsidRPr="00EC5FFF">
              <w:rPr>
                <w:rFonts w:ascii="Verdana" w:hAnsi="Verdana"/>
                <w:sz w:val="22"/>
                <w:szCs w:val="22"/>
              </w:rPr>
              <w:t xml:space="preserve"> have additional resources and peer support service that can provide staff with contacts and connections. </w:t>
            </w:r>
          </w:p>
        </w:tc>
      </w:tr>
      <w:tr w:rsidR="00F817DF" w:rsidRPr="00EC5FFF" w14:paraId="46A52108"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6D491B6F" w14:textId="77777777" w:rsidR="00F817DF" w:rsidRPr="00EC5FFF" w:rsidRDefault="00F817DF" w:rsidP="00F817DF">
            <w:pPr>
              <w:pStyle w:val="CBodyLight"/>
              <w:rPr>
                <w:rFonts w:ascii="Verdana" w:hAnsi="Verdana"/>
                <w:sz w:val="22"/>
                <w:szCs w:val="22"/>
              </w:rPr>
            </w:pPr>
            <w:r w:rsidRPr="00EC5FFF">
              <w:rPr>
                <w:rFonts w:ascii="Verdana" w:hAnsi="Verdana" w:cstheme="minorHAnsi"/>
                <w:sz w:val="22"/>
                <w:szCs w:val="22"/>
              </w:rPr>
              <w:t>People with disability</w:t>
            </w:r>
          </w:p>
        </w:tc>
        <w:tc>
          <w:tcPr>
            <w:tcW w:w="11765" w:type="dxa"/>
          </w:tcPr>
          <w:p w14:paraId="28AE6D55" w14:textId="77777777" w:rsidR="00F817DF" w:rsidRPr="00EC5FFF"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Partner with local council, community health service providers and disability support services who run planned activity groups that the project team can visit or might be happy to run their own activity with a conversation toolkit. </w:t>
            </w:r>
          </w:p>
        </w:tc>
      </w:tr>
      <w:tr w:rsidR="00F817DF" w:rsidRPr="00EC5FFF" w14:paraId="433E6798"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47F110DD" w14:textId="4F99741A" w:rsidR="00F817DF" w:rsidRPr="00EC5FFF" w:rsidRDefault="00F817DF" w:rsidP="004075B2">
            <w:pPr>
              <w:pStyle w:val="CBodyLight"/>
              <w:rPr>
                <w:rFonts w:ascii="Verdana" w:hAnsi="Verdana"/>
                <w:sz w:val="22"/>
                <w:szCs w:val="22"/>
              </w:rPr>
            </w:pPr>
            <w:r w:rsidRPr="00EC5FFF">
              <w:rPr>
                <w:rFonts w:ascii="Verdana" w:hAnsi="Verdana" w:cstheme="minorHAnsi"/>
                <w:sz w:val="22"/>
                <w:szCs w:val="22"/>
              </w:rPr>
              <w:t>People from culturally and linguistically diverse backgrounds</w:t>
            </w:r>
          </w:p>
        </w:tc>
        <w:tc>
          <w:tcPr>
            <w:tcW w:w="11765" w:type="dxa"/>
          </w:tcPr>
          <w:p w14:paraId="0620C9C7" w14:textId="77777777" w:rsidR="00F817DF" w:rsidRPr="00EC5FFF"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Engage local champions to facilitate conversations or promote targeted activities. They are likely to be trusted members of the community who can also help frame the conversation in a way that will reach their community. You can identify local champions by reaching out to staff who have recently worked with these communities</w:t>
            </w:r>
          </w:p>
          <w:p w14:paraId="32E98274" w14:textId="77777777" w:rsidR="00F817DF" w:rsidRPr="00EC5FFF"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Partner with local councils who have established networks and contacts, to understand and reach diverse communities and connect in with local champions.</w:t>
            </w:r>
          </w:p>
        </w:tc>
      </w:tr>
      <w:tr w:rsidR="00F817DF" w:rsidRPr="00EC5FFF" w14:paraId="740916C4"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4C1908B0" w14:textId="77777777" w:rsidR="00F817DF" w:rsidRPr="00EC5FFF" w:rsidRDefault="00F817DF" w:rsidP="00F817DF">
            <w:pPr>
              <w:pStyle w:val="CBodyLight"/>
              <w:rPr>
                <w:rFonts w:ascii="Verdana" w:hAnsi="Verdana"/>
                <w:sz w:val="22"/>
                <w:szCs w:val="22"/>
              </w:rPr>
            </w:pPr>
            <w:r w:rsidRPr="00EC5FFF">
              <w:rPr>
                <w:rFonts w:ascii="Verdana" w:hAnsi="Verdana" w:cstheme="minorHAnsi"/>
                <w:sz w:val="22"/>
                <w:szCs w:val="22"/>
              </w:rPr>
              <w:t xml:space="preserve">People experiencing social and </w:t>
            </w:r>
            <w:r w:rsidRPr="00EC5FFF">
              <w:rPr>
                <w:rFonts w:ascii="Verdana" w:hAnsi="Verdana" w:cstheme="minorHAnsi"/>
                <w:sz w:val="22"/>
                <w:szCs w:val="22"/>
              </w:rPr>
              <w:lastRenderedPageBreak/>
              <w:t>economic disadvantage</w:t>
            </w:r>
          </w:p>
        </w:tc>
        <w:tc>
          <w:tcPr>
            <w:tcW w:w="11765" w:type="dxa"/>
          </w:tcPr>
          <w:p w14:paraId="776F12F0" w14:textId="77777777" w:rsidR="00F817DF" w:rsidRPr="00EC5FFF"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lastRenderedPageBreak/>
              <w:t xml:space="preserve">Create a buddy system to help disseminate information through the community and support others to participate. This might look like engaging community champions to conduct interviews in their </w:t>
            </w:r>
            <w:r w:rsidRPr="00EC5FFF">
              <w:rPr>
                <w:rFonts w:ascii="Verdana" w:hAnsi="Verdana"/>
                <w:sz w:val="22"/>
                <w:szCs w:val="22"/>
              </w:rPr>
              <w:lastRenderedPageBreak/>
              <w:t xml:space="preserve">local housing estate (make sure you reimburse them for their time including through catering and a payment).  </w:t>
            </w:r>
          </w:p>
          <w:p w14:paraId="7B367A91" w14:textId="77777777" w:rsidR="00F817DF" w:rsidRPr="00EC5FFF" w:rsidRDefault="00F817DF" w:rsidP="00F817DF">
            <w:pPr>
              <w:pStyle w:val="CBodyLight"/>
              <w:numPr>
                <w:ilvl w:val="0"/>
                <w:numId w:val="39"/>
              </w:numPr>
              <w:ind w:left="455"/>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Consider financial reimbursement to support participation in a workshop, focus group or other engagement activity</w:t>
            </w:r>
          </w:p>
        </w:tc>
      </w:tr>
      <w:tr w:rsidR="00F817DF" w:rsidRPr="00EC5FFF" w14:paraId="777FE885"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1BBB546B" w14:textId="77777777" w:rsidR="00F817DF" w:rsidRPr="00EC5FFF" w:rsidRDefault="00F817DF" w:rsidP="00F817DF">
            <w:pPr>
              <w:pStyle w:val="CBodyLight"/>
              <w:rPr>
                <w:rFonts w:ascii="Verdana" w:hAnsi="Verdana"/>
                <w:sz w:val="22"/>
                <w:szCs w:val="22"/>
              </w:rPr>
            </w:pPr>
            <w:r w:rsidRPr="00EC5FFF">
              <w:rPr>
                <w:rFonts w:ascii="Verdana" w:hAnsi="Verdana" w:cstheme="minorHAnsi"/>
                <w:sz w:val="22"/>
                <w:szCs w:val="22"/>
              </w:rPr>
              <w:lastRenderedPageBreak/>
              <w:t xml:space="preserve">People aged 65+ </w:t>
            </w:r>
          </w:p>
        </w:tc>
        <w:tc>
          <w:tcPr>
            <w:tcW w:w="11765" w:type="dxa"/>
          </w:tcPr>
          <w:p w14:paraId="7CA2400B"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Connect with a local </w:t>
            </w:r>
            <w:hyperlink r:id="rId49">
              <w:r w:rsidRPr="00EC5FFF">
                <w:rPr>
                  <w:rStyle w:val="Hyperlink"/>
                  <w:rFonts w:ascii="Verdana" w:hAnsi="Verdana"/>
                  <w:sz w:val="22"/>
                  <w:szCs w:val="22"/>
                </w:rPr>
                <w:t>U3A</w:t>
              </w:r>
            </w:hyperlink>
            <w:r w:rsidRPr="00EC5FFF">
              <w:rPr>
                <w:rStyle w:val="Hyperlink"/>
                <w:rFonts w:ascii="Verdana" w:hAnsi="Verdana"/>
                <w:sz w:val="22"/>
                <w:szCs w:val="22"/>
              </w:rPr>
              <w:t>,</w:t>
            </w:r>
            <w:r w:rsidRPr="00EC5FFF">
              <w:rPr>
                <w:rFonts w:ascii="Verdana" w:hAnsi="Verdana"/>
                <w:sz w:val="22"/>
                <w:szCs w:val="22"/>
              </w:rPr>
              <w:t xml:space="preserve"> </w:t>
            </w:r>
            <w:hyperlink r:id="rId50">
              <w:r w:rsidRPr="00EC5FFF">
                <w:rPr>
                  <w:rStyle w:val="Hyperlink"/>
                  <w:rFonts w:ascii="Verdana" w:hAnsi="Verdana"/>
                  <w:sz w:val="22"/>
                  <w:szCs w:val="22"/>
                </w:rPr>
                <w:t>Probus</w:t>
              </w:r>
            </w:hyperlink>
            <w:r w:rsidRPr="00EC5FFF">
              <w:rPr>
                <w:rFonts w:ascii="Verdana" w:hAnsi="Verdana"/>
                <w:sz w:val="22"/>
                <w:szCs w:val="22"/>
              </w:rPr>
              <w:t xml:space="preserve"> group, Library or Neighbourhood House program where you might be able to join in one of their groups to host a conversation or even head out on a local walk of a waterway with one of their walking groups to host a ‘walk’n’talk. </w:t>
            </w:r>
          </w:p>
        </w:tc>
      </w:tr>
    </w:tbl>
    <w:p w14:paraId="2FCD8458" w14:textId="566EECF2" w:rsidR="00F817DF" w:rsidRPr="00F80FC3" w:rsidRDefault="00F817DF" w:rsidP="00EC5FFF">
      <w:pPr>
        <w:pStyle w:val="CBodyLight"/>
        <w:rPr>
          <w:rFonts w:ascii="Verdana" w:hAnsi="Verdana"/>
        </w:rPr>
      </w:pPr>
      <w:r w:rsidRPr="00F80FC3">
        <w:rPr>
          <w:rFonts w:ascii="Verdana" w:hAnsi="Verdana"/>
          <w:noProof/>
        </w:rPr>
        <w:drawing>
          <wp:anchor distT="0" distB="0" distL="114300" distR="114300" simplePos="0" relativeHeight="251663360" behindDoc="0" locked="0" layoutInCell="1" allowOverlap="1" wp14:anchorId="78DB0049" wp14:editId="04A6D706">
            <wp:simplePos x="0" y="0"/>
            <wp:positionH relativeFrom="column">
              <wp:posOffset>7835265</wp:posOffset>
            </wp:positionH>
            <wp:positionV relativeFrom="paragraph">
              <wp:posOffset>162254</wp:posOffset>
            </wp:positionV>
            <wp:extent cx="929815" cy="929815"/>
            <wp:effectExtent l="0" t="0" r="3810" b="3810"/>
            <wp:wrapNone/>
            <wp:docPr id="10" name="Picture 10" descr="online meeting Icon 394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line meeting Icon 394980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0620" cy="93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AFC88" w14:textId="77777777" w:rsidR="00F817DF" w:rsidRPr="00EC5FFF" w:rsidRDefault="00F817DF" w:rsidP="00EC5FFF">
      <w:pPr>
        <w:pStyle w:val="Heading3"/>
        <w:numPr>
          <w:ilvl w:val="2"/>
          <w:numId w:val="14"/>
        </w:numPr>
      </w:pPr>
      <w:bookmarkStart w:id="50" w:name="_Toc112403416"/>
      <w:bookmarkStart w:id="51" w:name="_Toc116585206"/>
      <w:r w:rsidRPr="00EC5FFF">
        <w:t>Online engagement</w:t>
      </w:r>
      <w:bookmarkEnd w:id="50"/>
      <w:bookmarkEnd w:id="51"/>
    </w:p>
    <w:p w14:paraId="0F96ED93" w14:textId="77777777" w:rsidR="00F817DF" w:rsidRPr="00EC5FFF" w:rsidRDefault="00F817DF" w:rsidP="00EC5FFF">
      <w:pPr>
        <w:pStyle w:val="BodyText"/>
      </w:pPr>
      <w:r w:rsidRPr="00EC5FFF">
        <w:t xml:space="preserve">Online engagement may include workshops, webinars, surveys, mapping tools, discussion forums etc. </w:t>
      </w:r>
    </w:p>
    <w:tbl>
      <w:tblPr>
        <w:tblStyle w:val="GridTable1Light"/>
        <w:tblW w:w="13887" w:type="dxa"/>
        <w:tblLook w:val="04A0" w:firstRow="1" w:lastRow="0" w:firstColumn="1" w:lastColumn="0" w:noHBand="0" w:noVBand="1"/>
      </w:tblPr>
      <w:tblGrid>
        <w:gridCol w:w="2122"/>
        <w:gridCol w:w="11765"/>
      </w:tblGrid>
      <w:tr w:rsidR="00F817DF" w:rsidRPr="00EC5FFF" w14:paraId="19193662" w14:textId="77777777" w:rsidTr="00F817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2C24DB86" w14:textId="77777777" w:rsidR="00F817DF" w:rsidRPr="00EC5FFF" w:rsidRDefault="00F817DF" w:rsidP="00F817DF">
            <w:pPr>
              <w:pStyle w:val="CBodyLight"/>
              <w:rPr>
                <w:rFonts w:ascii="Verdana" w:hAnsi="Verdana"/>
                <w:sz w:val="22"/>
                <w:szCs w:val="22"/>
              </w:rPr>
            </w:pPr>
            <w:r w:rsidRPr="00EC5FFF">
              <w:rPr>
                <w:rFonts w:ascii="Verdana" w:hAnsi="Verdana"/>
                <w:sz w:val="22"/>
                <w:szCs w:val="22"/>
              </w:rPr>
              <w:t>Community cohorts</w:t>
            </w:r>
          </w:p>
        </w:tc>
        <w:tc>
          <w:tcPr>
            <w:tcW w:w="11765" w:type="dxa"/>
          </w:tcPr>
          <w:p w14:paraId="1D066339" w14:textId="77777777" w:rsidR="00F817DF" w:rsidRPr="00EC5FFF" w:rsidRDefault="00F817DF" w:rsidP="00F817DF">
            <w:pPr>
              <w:pStyle w:val="CBodyLight"/>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Approaches and techniques for making online engagement activities inclusive</w:t>
            </w:r>
          </w:p>
        </w:tc>
      </w:tr>
      <w:tr w:rsidR="00F817DF" w:rsidRPr="00EC5FFF" w14:paraId="265D4DE9" w14:textId="77777777" w:rsidTr="00F817DF">
        <w:tc>
          <w:tcPr>
            <w:cnfStyle w:val="001000000000" w:firstRow="0" w:lastRow="0" w:firstColumn="1" w:lastColumn="0" w:oddVBand="0" w:evenVBand="0" w:oddHBand="0" w:evenHBand="0" w:firstRowFirstColumn="0" w:firstRowLastColumn="0" w:lastRowFirstColumn="0" w:lastRowLastColumn="0"/>
            <w:tcW w:w="2122" w:type="dxa"/>
            <w:shd w:val="clear" w:color="auto" w:fill="E9E6E7" w:themeFill="text1" w:themeFillTint="1A"/>
          </w:tcPr>
          <w:p w14:paraId="77481BAC" w14:textId="77777777" w:rsidR="00F817DF" w:rsidRPr="00EC5FFF" w:rsidRDefault="00F817DF" w:rsidP="00F817DF">
            <w:pPr>
              <w:pStyle w:val="CBodyLight"/>
              <w:rPr>
                <w:rFonts w:ascii="Verdana" w:hAnsi="Verdana" w:cstheme="minorHAnsi"/>
                <w:sz w:val="22"/>
                <w:szCs w:val="22"/>
              </w:rPr>
            </w:pPr>
            <w:r w:rsidRPr="00EC5FFF">
              <w:rPr>
                <w:rFonts w:ascii="Verdana" w:hAnsi="Verdana" w:cstheme="minorHAnsi"/>
                <w:sz w:val="22"/>
                <w:szCs w:val="22"/>
              </w:rPr>
              <w:t>All cohorts</w:t>
            </w:r>
          </w:p>
        </w:tc>
        <w:tc>
          <w:tcPr>
            <w:tcW w:w="11765" w:type="dxa"/>
            <w:shd w:val="clear" w:color="auto" w:fill="E9E6E7" w:themeFill="text1" w:themeFillTint="1A"/>
          </w:tcPr>
          <w:p w14:paraId="245AA007"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Use simple plain English and inclusive language in your messaging to suit a variety of education levels. </w:t>
            </w:r>
          </w:p>
          <w:p w14:paraId="43BA00D6"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Only ask demographic questions that are necessary, make sure they are inclusive and give people the option to not answer them (see section 5.3 for inclusive survey design)</w:t>
            </w:r>
          </w:p>
          <w:p w14:paraId="51BEF8D8"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Consider accessibility features for online engagement to ensure everyone can participate fully and understand the content being discussed or displayed.</w:t>
            </w:r>
          </w:p>
        </w:tc>
      </w:tr>
      <w:tr w:rsidR="00F817DF" w:rsidRPr="00EC5FFF" w14:paraId="4317BC63"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6482BC82" w14:textId="77777777" w:rsidR="00F817DF" w:rsidRPr="00EC5FFF" w:rsidRDefault="00F817DF" w:rsidP="00F817DF">
            <w:pPr>
              <w:pStyle w:val="CBodyLight"/>
              <w:rPr>
                <w:rFonts w:ascii="Verdana" w:hAnsi="Verdana"/>
                <w:sz w:val="22"/>
                <w:szCs w:val="22"/>
              </w:rPr>
            </w:pPr>
            <w:r w:rsidRPr="00EC5FFF">
              <w:rPr>
                <w:rFonts w:ascii="Verdana" w:hAnsi="Verdana" w:cstheme="minorHAnsi"/>
                <w:sz w:val="22"/>
                <w:szCs w:val="22"/>
              </w:rPr>
              <w:lastRenderedPageBreak/>
              <w:t>Young people aged 12-25 years</w:t>
            </w:r>
          </w:p>
        </w:tc>
        <w:tc>
          <w:tcPr>
            <w:tcW w:w="11765" w:type="dxa"/>
          </w:tcPr>
          <w:p w14:paraId="0686B167" w14:textId="664C2058"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Use gamification to attract participation and educate participants on the content. </w:t>
            </w:r>
            <w:r w:rsidR="006A646F">
              <w:rPr>
                <w:rFonts w:ascii="Verdana" w:hAnsi="Verdana"/>
                <w:sz w:val="22"/>
                <w:szCs w:val="22"/>
              </w:rPr>
              <w:t>Your</w:t>
            </w:r>
            <w:r w:rsidRPr="00EC5FFF">
              <w:rPr>
                <w:rFonts w:ascii="Verdana" w:hAnsi="Verdana"/>
                <w:sz w:val="22"/>
                <w:szCs w:val="22"/>
              </w:rPr>
              <w:t xml:space="preserve"> Digital Engagement team can provide advice on tools that are available to support this or may be able to suggest the re-use of existing digital engagement assets.</w:t>
            </w:r>
          </w:p>
          <w:p w14:paraId="1280FFEB" w14:textId="77777777" w:rsidR="006A646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Consider the use of social media as a tool for young people to participate e.g. mobile optimised features, videos, discussion forums, photo sharing etc.</w:t>
            </w:r>
            <w:r w:rsidR="006A646F">
              <w:rPr>
                <w:rFonts w:ascii="Verdana" w:hAnsi="Verdana"/>
                <w:sz w:val="22"/>
                <w:szCs w:val="22"/>
              </w:rPr>
              <w:t xml:space="preserve"> </w:t>
            </w:r>
          </w:p>
          <w:p w14:paraId="78507EA7" w14:textId="13788B34"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Employ short, sharp participation options such as quick polls, “Yes/No and more”</w:t>
            </w:r>
          </w:p>
        </w:tc>
      </w:tr>
      <w:tr w:rsidR="00F817DF" w:rsidRPr="00EC5FFF" w14:paraId="2630F13E"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00A2F537" w14:textId="77777777" w:rsidR="00F817DF" w:rsidRPr="00EC5FFF" w:rsidRDefault="00F817DF" w:rsidP="00F817DF">
            <w:pPr>
              <w:pStyle w:val="CBodyLight"/>
              <w:rPr>
                <w:rFonts w:ascii="Verdana" w:hAnsi="Verdana" w:cstheme="minorHAnsi"/>
                <w:sz w:val="22"/>
                <w:szCs w:val="22"/>
              </w:rPr>
            </w:pPr>
            <w:r w:rsidRPr="00EC5FFF">
              <w:rPr>
                <w:rFonts w:ascii="Verdana" w:hAnsi="Verdana" w:cstheme="minorHAnsi"/>
                <w:sz w:val="22"/>
                <w:szCs w:val="22"/>
              </w:rPr>
              <w:t>Women, men and gender non-binary/gender diverse people</w:t>
            </w:r>
          </w:p>
        </w:tc>
        <w:tc>
          <w:tcPr>
            <w:tcW w:w="11765" w:type="dxa"/>
          </w:tcPr>
          <w:p w14:paraId="06A5EAE4" w14:textId="281599BA" w:rsidR="00F817DF" w:rsidRPr="00EC5FFF" w:rsidRDefault="00F817DF" w:rsidP="006A646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As per </w:t>
            </w:r>
            <w:r w:rsidR="006A646F">
              <w:rPr>
                <w:rFonts w:ascii="Verdana" w:hAnsi="Verdana"/>
                <w:sz w:val="22"/>
                <w:szCs w:val="22"/>
              </w:rPr>
              <w:t>Community Events</w:t>
            </w:r>
          </w:p>
        </w:tc>
      </w:tr>
      <w:tr w:rsidR="00F817DF" w:rsidRPr="00EC5FFF" w14:paraId="4E5AE89C"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3EA39047" w14:textId="77777777" w:rsidR="00F817DF" w:rsidRPr="00EC5FFF" w:rsidRDefault="00F817DF" w:rsidP="00F817DF">
            <w:pPr>
              <w:pStyle w:val="CBodyLight"/>
              <w:rPr>
                <w:rFonts w:ascii="Verdana" w:hAnsi="Verdana"/>
                <w:sz w:val="22"/>
                <w:szCs w:val="22"/>
              </w:rPr>
            </w:pPr>
            <w:r w:rsidRPr="00EC5FFF">
              <w:rPr>
                <w:rFonts w:ascii="Verdana" w:hAnsi="Verdana" w:cstheme="minorHAnsi"/>
                <w:sz w:val="22"/>
                <w:szCs w:val="22"/>
              </w:rPr>
              <w:t>People who identify as LGBTIQ+</w:t>
            </w:r>
          </w:p>
        </w:tc>
        <w:tc>
          <w:tcPr>
            <w:tcW w:w="11765" w:type="dxa"/>
          </w:tcPr>
          <w:p w14:paraId="23E2C98D"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428B" w:themeColor="text2"/>
                <w:sz w:val="22"/>
                <w:szCs w:val="22"/>
              </w:rPr>
            </w:pPr>
            <w:r w:rsidRPr="00EC5FFF">
              <w:rPr>
                <w:rFonts w:ascii="Verdana" w:hAnsi="Verdana"/>
                <w:sz w:val="22"/>
                <w:szCs w:val="22"/>
              </w:rPr>
              <w:t xml:space="preserve">Include imagery that represents the </w:t>
            </w:r>
            <w:r w:rsidRPr="00EC5FFF">
              <w:rPr>
                <w:rFonts w:ascii="Verdana" w:hAnsi="Verdana" w:cstheme="minorBidi"/>
                <w:sz w:val="22"/>
                <w:szCs w:val="22"/>
              </w:rPr>
              <w:t>LGBTIQ+ community</w:t>
            </w:r>
          </w:p>
        </w:tc>
      </w:tr>
      <w:tr w:rsidR="00F817DF" w:rsidRPr="00EC5FFF" w14:paraId="0EB41977"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109A7FF7" w14:textId="77777777" w:rsidR="00F817DF" w:rsidRPr="00EC5FFF" w:rsidRDefault="00F817DF" w:rsidP="00F817DF">
            <w:pPr>
              <w:pStyle w:val="CBodyLight"/>
              <w:rPr>
                <w:rFonts w:ascii="Verdana" w:hAnsi="Verdana"/>
                <w:sz w:val="22"/>
                <w:szCs w:val="22"/>
              </w:rPr>
            </w:pPr>
            <w:r w:rsidRPr="00EC5FFF">
              <w:rPr>
                <w:rFonts w:ascii="Verdana" w:hAnsi="Verdana" w:cstheme="minorHAnsi"/>
                <w:sz w:val="22"/>
                <w:szCs w:val="22"/>
              </w:rPr>
              <w:t>People with disability</w:t>
            </w:r>
          </w:p>
        </w:tc>
        <w:tc>
          <w:tcPr>
            <w:tcW w:w="11765" w:type="dxa"/>
          </w:tcPr>
          <w:p w14:paraId="122BF1A9"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Ensure online accessibility requirements are met and prioritise the use of tools that support screen readers etc. E.g. alternative text, captions, contrast, infographics, video transcripts, etc </w:t>
            </w:r>
          </w:p>
          <w:p w14:paraId="3AE2AC73"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Clearly communicate the accessibility of different online tools and provide appropriate alternatives</w:t>
            </w:r>
          </w:p>
          <w:p w14:paraId="24FE7944"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For online events such as workshops/webinars seek out as part of registration what additional supports may be required</w:t>
            </w:r>
          </w:p>
          <w:p w14:paraId="517EF61A"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lastRenderedPageBreak/>
              <w:t xml:space="preserve">Use audio material that helps describe an experience or the project for those with a vision impairment. </w:t>
            </w:r>
          </w:p>
        </w:tc>
      </w:tr>
      <w:tr w:rsidR="00F817DF" w:rsidRPr="00EC5FFF" w14:paraId="50FFEC92"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2E41B1CA" w14:textId="4D07DCD7" w:rsidR="00F817DF" w:rsidRPr="00EC5FFF" w:rsidRDefault="00F817DF" w:rsidP="004075B2">
            <w:pPr>
              <w:pStyle w:val="CBodyLight"/>
              <w:rPr>
                <w:rFonts w:ascii="Verdana" w:hAnsi="Verdana"/>
                <w:sz w:val="22"/>
                <w:szCs w:val="22"/>
              </w:rPr>
            </w:pPr>
            <w:r w:rsidRPr="00EC5FFF">
              <w:rPr>
                <w:rFonts w:ascii="Verdana" w:hAnsi="Verdana" w:cstheme="minorHAnsi"/>
                <w:sz w:val="22"/>
                <w:szCs w:val="22"/>
              </w:rPr>
              <w:lastRenderedPageBreak/>
              <w:t>People from culturally and linguistically diverse  backgrounds</w:t>
            </w:r>
          </w:p>
        </w:tc>
        <w:tc>
          <w:tcPr>
            <w:tcW w:w="11765" w:type="dxa"/>
          </w:tcPr>
          <w:p w14:paraId="294E57C5"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Ensure people can see diversity in the visual communications including a range of images, icons and representation</w:t>
            </w:r>
          </w:p>
          <w:p w14:paraId="3D89DBAF"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Consider the use of images/videos that can help communicate content to support informed participation</w:t>
            </w:r>
          </w:p>
          <w:p w14:paraId="6CBDAE79" w14:textId="41B00450"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Promote available translation services and provide translated content where </w:t>
            </w:r>
            <w:r w:rsidR="004075B2">
              <w:rPr>
                <w:rFonts w:ascii="Verdana" w:hAnsi="Verdana"/>
                <w:sz w:val="22"/>
                <w:szCs w:val="22"/>
              </w:rPr>
              <w:t>appropriate</w:t>
            </w:r>
          </w:p>
          <w:p w14:paraId="43DB595C" w14:textId="2B95DAE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For online events such as workshops/webinars seek out</w:t>
            </w:r>
            <w:r w:rsidR="006A646F">
              <w:rPr>
                <w:rFonts w:ascii="Verdana" w:hAnsi="Verdana"/>
                <w:sz w:val="22"/>
                <w:szCs w:val="22"/>
              </w:rPr>
              <w:t>,</w:t>
            </w:r>
            <w:r w:rsidRPr="00EC5FFF">
              <w:rPr>
                <w:rFonts w:ascii="Verdana" w:hAnsi="Verdana"/>
                <w:sz w:val="22"/>
                <w:szCs w:val="22"/>
              </w:rPr>
              <w:t xml:space="preserve"> as part of registration</w:t>
            </w:r>
            <w:r w:rsidR="006A646F">
              <w:rPr>
                <w:rFonts w:ascii="Verdana" w:hAnsi="Verdana"/>
                <w:sz w:val="22"/>
                <w:szCs w:val="22"/>
              </w:rPr>
              <w:t>,</w:t>
            </w:r>
            <w:r w:rsidRPr="00EC5FFF">
              <w:rPr>
                <w:rFonts w:ascii="Verdana" w:hAnsi="Verdana"/>
                <w:sz w:val="22"/>
                <w:szCs w:val="22"/>
              </w:rPr>
              <w:t xml:space="preserve"> what translation services may be required </w:t>
            </w:r>
          </w:p>
        </w:tc>
      </w:tr>
      <w:tr w:rsidR="00F817DF" w:rsidRPr="00EC5FFF" w14:paraId="76DF39A0"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05238831" w14:textId="77777777" w:rsidR="00F817DF" w:rsidRPr="00EC5FFF" w:rsidRDefault="00F817DF" w:rsidP="00F817DF">
            <w:pPr>
              <w:pStyle w:val="CBodyLight"/>
              <w:rPr>
                <w:rFonts w:ascii="Verdana" w:hAnsi="Verdana"/>
                <w:sz w:val="22"/>
                <w:szCs w:val="22"/>
              </w:rPr>
            </w:pPr>
            <w:r w:rsidRPr="00EC5FFF">
              <w:rPr>
                <w:rFonts w:ascii="Verdana" w:hAnsi="Verdana" w:cstheme="minorBidi"/>
                <w:sz w:val="22"/>
                <w:szCs w:val="22"/>
              </w:rPr>
              <w:t>People experiencing social and economic disadvantage</w:t>
            </w:r>
          </w:p>
        </w:tc>
        <w:tc>
          <w:tcPr>
            <w:tcW w:w="11765" w:type="dxa"/>
          </w:tcPr>
          <w:p w14:paraId="3F2C6989" w14:textId="18A25399"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Ensure engagement tools and activities are accessible, including for mobile phones (not just computers). Also consider digital literacy levels and access to devices. A local library may be able to provide </w:t>
            </w:r>
            <w:r w:rsidR="004075B2">
              <w:rPr>
                <w:rFonts w:ascii="Verdana" w:hAnsi="Verdana"/>
                <w:sz w:val="22"/>
                <w:szCs w:val="22"/>
              </w:rPr>
              <w:t>access to devices, computers or free wifi</w:t>
            </w:r>
            <w:r w:rsidRPr="00EC5FFF">
              <w:rPr>
                <w:rFonts w:ascii="Verdana" w:hAnsi="Verdana"/>
                <w:sz w:val="22"/>
                <w:szCs w:val="22"/>
              </w:rPr>
              <w:t xml:space="preserve">. </w:t>
            </w:r>
          </w:p>
          <w:p w14:paraId="25D98D47"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Consider the use of images/videos that can help to simply communicate complex content</w:t>
            </w:r>
          </w:p>
          <w:p w14:paraId="260DB4D6"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For online events such as workshops/webinars seek out as part of registration what supports might be needed e.g. access to a computer or free wifi, or printed copies of materials if they are joining via their phone and work with local community organisations to be able to provide.</w:t>
            </w:r>
          </w:p>
        </w:tc>
      </w:tr>
      <w:tr w:rsidR="00F817DF" w:rsidRPr="00EC5FFF" w14:paraId="77E1181C" w14:textId="77777777" w:rsidTr="00F817DF">
        <w:tc>
          <w:tcPr>
            <w:cnfStyle w:val="001000000000" w:firstRow="0" w:lastRow="0" w:firstColumn="1" w:lastColumn="0" w:oddVBand="0" w:evenVBand="0" w:oddHBand="0" w:evenHBand="0" w:firstRowFirstColumn="0" w:firstRowLastColumn="0" w:lastRowFirstColumn="0" w:lastRowLastColumn="0"/>
            <w:tcW w:w="2122" w:type="dxa"/>
          </w:tcPr>
          <w:p w14:paraId="6CB29EB1" w14:textId="77777777" w:rsidR="00F817DF" w:rsidRPr="00EC5FFF" w:rsidRDefault="00F817DF" w:rsidP="00F817DF">
            <w:pPr>
              <w:pStyle w:val="CBodyLight"/>
              <w:rPr>
                <w:rFonts w:ascii="Verdana" w:hAnsi="Verdana"/>
                <w:sz w:val="22"/>
                <w:szCs w:val="22"/>
              </w:rPr>
            </w:pPr>
            <w:r w:rsidRPr="00EC5FFF">
              <w:rPr>
                <w:rFonts w:ascii="Verdana" w:hAnsi="Verdana" w:cstheme="minorHAnsi"/>
                <w:sz w:val="22"/>
                <w:szCs w:val="22"/>
              </w:rPr>
              <w:t xml:space="preserve">People aged 65+ </w:t>
            </w:r>
          </w:p>
        </w:tc>
        <w:tc>
          <w:tcPr>
            <w:tcW w:w="11765" w:type="dxa"/>
          </w:tcPr>
          <w:p w14:paraId="1B7ED7FA"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Offer training/pre-session briefings on how to access and use online engagement tools. </w:t>
            </w:r>
          </w:p>
          <w:p w14:paraId="6C30460B"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 xml:space="preserve">Schedule online information/feedback sessions to compliment online engagement methods – e.g. some people may just want to talk rather than complete online surveys etc </w:t>
            </w:r>
          </w:p>
          <w:p w14:paraId="12FC04FE"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lastRenderedPageBreak/>
              <w:t>In invitations include tips and tricks on using the online engagement tools and promote how they can get support, e.g. Zoom Cheat Sheet</w:t>
            </w:r>
          </w:p>
          <w:p w14:paraId="69583473" w14:textId="77777777" w:rsidR="00F817DF" w:rsidRPr="00EC5FFF" w:rsidRDefault="00F817DF" w:rsidP="00F817DF">
            <w:pPr>
              <w:pStyle w:val="CBodyLight"/>
              <w:numPr>
                <w:ilvl w:val="0"/>
                <w:numId w:val="40"/>
              </w:numPr>
              <w:ind w:left="462"/>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EC5FFF">
              <w:rPr>
                <w:rFonts w:ascii="Verdana" w:hAnsi="Verdana"/>
                <w:sz w:val="22"/>
                <w:szCs w:val="22"/>
              </w:rPr>
              <w:t>Include in-session technology support e.g. have a dedicated person who they can reach out to during a session if they are having technology challenges</w:t>
            </w:r>
          </w:p>
        </w:tc>
      </w:tr>
    </w:tbl>
    <w:p w14:paraId="1166DF70" w14:textId="77777777" w:rsidR="00F817DF" w:rsidRPr="00F80FC3" w:rsidRDefault="00F817DF" w:rsidP="00F817DF">
      <w:pPr>
        <w:pStyle w:val="CBodyLight"/>
        <w:rPr>
          <w:rFonts w:ascii="Verdana" w:hAnsi="Verdana"/>
        </w:rPr>
      </w:pPr>
    </w:p>
    <w:p w14:paraId="7537C366" w14:textId="5DB5AF94" w:rsidR="00F817DF" w:rsidRPr="00917409" w:rsidRDefault="00F817DF" w:rsidP="00F817DF">
      <w:pPr>
        <w:spacing w:line="240" w:lineRule="auto"/>
        <w:rPr>
          <w:rFonts w:ascii="Verdana" w:hAnsi="Verdana"/>
        </w:rPr>
        <w:sectPr w:rsidR="00F817DF" w:rsidRPr="00917409" w:rsidSect="00F817DF">
          <w:pgSz w:w="16838" w:h="11906" w:orient="landscape" w:code="9"/>
          <w:pgMar w:top="1701" w:right="1701" w:bottom="1276" w:left="1701" w:header="851" w:footer="680" w:gutter="0"/>
          <w:cols w:space="708"/>
          <w:docGrid w:linePitch="360"/>
        </w:sectPr>
      </w:pPr>
      <w:r w:rsidRPr="00F80FC3">
        <w:rPr>
          <w:rFonts w:ascii="Verdana" w:hAnsi="Verdana"/>
        </w:rPr>
        <w:t xml:space="preserve"> </w:t>
      </w:r>
    </w:p>
    <w:p w14:paraId="4BD2BD5D" w14:textId="37E0A7C8" w:rsidR="00F817DF" w:rsidRDefault="00D77E04" w:rsidP="00EC5FFF">
      <w:pPr>
        <w:pStyle w:val="Heading1"/>
        <w:numPr>
          <w:ilvl w:val="0"/>
          <w:numId w:val="14"/>
        </w:numPr>
        <w:rPr>
          <w:rFonts w:ascii="Verdana" w:hAnsi="Verdana"/>
        </w:rPr>
      </w:pPr>
      <w:bookmarkStart w:id="52" w:name="_Toc112403419"/>
      <w:bookmarkStart w:id="53" w:name="_Toc116585208"/>
      <w:r>
        <w:rPr>
          <w:rFonts w:ascii="Verdana" w:hAnsi="Verdana"/>
        </w:rPr>
        <w:lastRenderedPageBreak/>
        <w:t>R</w:t>
      </w:r>
      <w:r w:rsidR="00F817DF" w:rsidRPr="00F80FC3">
        <w:rPr>
          <w:rFonts w:ascii="Verdana" w:hAnsi="Verdana"/>
        </w:rPr>
        <w:t>esources</w:t>
      </w:r>
      <w:bookmarkEnd w:id="52"/>
      <w:bookmarkEnd w:id="53"/>
    </w:p>
    <w:p w14:paraId="40917208" w14:textId="4721F190" w:rsidR="00D77E04" w:rsidRPr="00D77E04" w:rsidRDefault="00D77E04" w:rsidP="00D77E04">
      <w:pPr>
        <w:pStyle w:val="BodyText"/>
      </w:pPr>
      <w:r>
        <w:t xml:space="preserve">The following table </w:t>
      </w:r>
      <w:r w:rsidR="00DC4153">
        <w:t>is a shortlist of</w:t>
      </w:r>
      <w:r>
        <w:t xml:space="preserve"> key internal and external resources available for inclusive communications and engagement. This </w:t>
      </w:r>
      <w:r w:rsidR="00DC4153">
        <w:t xml:space="preserve">also </w:t>
      </w:r>
      <w:r>
        <w:t xml:space="preserve">includes the resources </w:t>
      </w:r>
      <w:r w:rsidR="00DC4153">
        <w:t xml:space="preserve">listed </w:t>
      </w:r>
      <w:r>
        <w:t xml:space="preserve">throughout this document. </w:t>
      </w:r>
    </w:p>
    <w:tbl>
      <w:tblPr>
        <w:tblStyle w:val="ListTable3-Accent1"/>
        <w:tblW w:w="5000" w:type="pct"/>
        <w:tblLook w:val="04A0" w:firstRow="1" w:lastRow="0" w:firstColumn="1" w:lastColumn="0" w:noHBand="0" w:noVBand="1"/>
      </w:tblPr>
      <w:tblGrid>
        <w:gridCol w:w="4390"/>
        <w:gridCol w:w="5238"/>
      </w:tblGrid>
      <w:tr w:rsidR="00F817DF" w:rsidRPr="00BA6E51" w14:paraId="573502A6" w14:textId="77777777" w:rsidTr="003A48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80" w:type="pct"/>
          </w:tcPr>
          <w:p w14:paraId="6EB7662F" w14:textId="77777777" w:rsidR="00F817DF" w:rsidRPr="00BA6E51" w:rsidRDefault="00F817DF" w:rsidP="00F817DF">
            <w:pPr>
              <w:pStyle w:val="CBodyLight"/>
              <w:rPr>
                <w:rFonts w:ascii="Verdana" w:hAnsi="Verdana"/>
                <w:sz w:val="22"/>
                <w:szCs w:val="22"/>
              </w:rPr>
            </w:pPr>
            <w:r w:rsidRPr="00BA6E51">
              <w:rPr>
                <w:rFonts w:ascii="Verdana" w:hAnsi="Verdana"/>
                <w:sz w:val="22"/>
                <w:szCs w:val="22"/>
              </w:rPr>
              <w:t>Resource</w:t>
            </w:r>
          </w:p>
        </w:tc>
        <w:tc>
          <w:tcPr>
            <w:tcW w:w="2720" w:type="pct"/>
          </w:tcPr>
          <w:p w14:paraId="0CD80B45" w14:textId="0DC0EC96" w:rsidR="00F817DF" w:rsidRPr="00BA6E51" w:rsidRDefault="00DB2D76" w:rsidP="00F817DF">
            <w:pPr>
              <w:pStyle w:val="CBodyLight"/>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BA6E51">
              <w:rPr>
                <w:rFonts w:ascii="Verdana" w:hAnsi="Verdana"/>
                <w:sz w:val="22"/>
                <w:szCs w:val="22"/>
              </w:rPr>
              <w:t>Description</w:t>
            </w:r>
          </w:p>
        </w:tc>
      </w:tr>
      <w:tr w:rsidR="00560F94" w:rsidRPr="00BA6E51" w14:paraId="0D6ABEF8" w14:textId="77777777" w:rsidTr="00205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6AB0FF" w:themeFill="text2" w:themeFillTint="66"/>
          </w:tcPr>
          <w:p w14:paraId="1C01D590" w14:textId="0C8C88B7" w:rsidR="00560F94" w:rsidRPr="00BA6E51" w:rsidRDefault="006A646F" w:rsidP="00F817DF">
            <w:pPr>
              <w:pStyle w:val="CBodyLight"/>
              <w:rPr>
                <w:rFonts w:ascii="Verdana" w:hAnsi="Verdana"/>
                <w:sz w:val="22"/>
                <w:szCs w:val="22"/>
              </w:rPr>
            </w:pPr>
            <w:r>
              <w:rPr>
                <w:rFonts w:ascii="Verdana" w:hAnsi="Verdana"/>
                <w:sz w:val="22"/>
                <w:szCs w:val="22"/>
              </w:rPr>
              <w:t>General</w:t>
            </w:r>
          </w:p>
        </w:tc>
      </w:tr>
      <w:tr w:rsidR="00F817DF" w:rsidRPr="00BA6E51" w14:paraId="53DB1390" w14:textId="77777777" w:rsidTr="003A481C">
        <w:tc>
          <w:tcPr>
            <w:cnfStyle w:val="001000000000" w:firstRow="0" w:lastRow="0" w:firstColumn="1" w:lastColumn="0" w:oddVBand="0" w:evenVBand="0" w:oddHBand="0" w:evenHBand="0" w:firstRowFirstColumn="0" w:firstRowLastColumn="0" w:lastRowFirstColumn="0" w:lastRowLastColumn="0"/>
            <w:tcW w:w="2280" w:type="pct"/>
          </w:tcPr>
          <w:p w14:paraId="532CF8C6" w14:textId="2ECDE0E7" w:rsidR="00F817DF" w:rsidRPr="00BA6E51" w:rsidRDefault="004432ED" w:rsidP="00F817DF">
            <w:pPr>
              <w:pStyle w:val="CBodyLight"/>
              <w:rPr>
                <w:rFonts w:ascii="Verdana" w:hAnsi="Verdana"/>
                <w:b w:val="0"/>
                <w:sz w:val="22"/>
                <w:szCs w:val="22"/>
              </w:rPr>
            </w:pPr>
            <w:hyperlink r:id="rId52" w:history="1">
              <w:r w:rsidR="00560F94" w:rsidRPr="00BA6E51">
                <w:rPr>
                  <w:rStyle w:val="Hyperlink"/>
                  <w:rFonts w:ascii="Verdana" w:hAnsi="Verdana"/>
                  <w:b w:val="0"/>
                  <w:bCs w:val="0"/>
                  <w:sz w:val="22"/>
                  <w:szCs w:val="22"/>
                </w:rPr>
                <w:t>Waterways of the West CALD toolkit</w:t>
              </w:r>
            </w:hyperlink>
          </w:p>
        </w:tc>
        <w:tc>
          <w:tcPr>
            <w:tcW w:w="2720" w:type="pct"/>
          </w:tcPr>
          <w:p w14:paraId="7F50A51C" w14:textId="0AEE21CD" w:rsidR="00F817DF" w:rsidRPr="00BA6E51" w:rsidRDefault="000E02F0" w:rsidP="000E02F0">
            <w:pPr>
              <w:pStyle w:val="CBodyLight"/>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BA6E51">
              <w:rPr>
                <w:rFonts w:ascii="Verdana" w:hAnsi="Verdana"/>
                <w:sz w:val="22"/>
                <w:szCs w:val="22"/>
              </w:rPr>
              <w:t>A toolkit to assist practitioners in improving their engagement and educational practices with CALD communities.</w:t>
            </w:r>
          </w:p>
        </w:tc>
      </w:tr>
      <w:tr w:rsidR="00F817DF" w:rsidRPr="00BA6E51" w14:paraId="1D51D1B2" w14:textId="77777777" w:rsidTr="003A4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168A66D6" w14:textId="28D83D2A" w:rsidR="00F817DF" w:rsidRPr="00BA6E51" w:rsidRDefault="004432ED" w:rsidP="00F817DF">
            <w:pPr>
              <w:pStyle w:val="CBodyLight"/>
              <w:rPr>
                <w:rFonts w:ascii="Verdana" w:hAnsi="Verdana"/>
                <w:b w:val="0"/>
                <w:sz w:val="22"/>
                <w:szCs w:val="22"/>
              </w:rPr>
            </w:pPr>
            <w:hyperlink r:id="rId53" w:history="1">
              <w:r w:rsidR="00434AB3" w:rsidRPr="00BA6E51">
                <w:rPr>
                  <w:rStyle w:val="Hyperlink"/>
                  <w:rFonts w:ascii="Verdana" w:hAnsi="Verdana"/>
                  <w:b w:val="0"/>
                  <w:bCs w:val="0"/>
                  <w:sz w:val="22"/>
                  <w:szCs w:val="22"/>
                </w:rPr>
                <w:t>Intersectionality and Gender Impact Assessment</w:t>
              </w:r>
              <w:r w:rsidR="008F7FC9" w:rsidRPr="00BA6E51">
                <w:rPr>
                  <w:rStyle w:val="Hyperlink"/>
                  <w:rFonts w:ascii="Verdana" w:hAnsi="Verdana"/>
                  <w:b w:val="0"/>
                  <w:bCs w:val="0"/>
                  <w:sz w:val="22"/>
                  <w:szCs w:val="22"/>
                </w:rPr>
                <w:t>, Gender Equality Commission</w:t>
              </w:r>
            </w:hyperlink>
          </w:p>
        </w:tc>
        <w:tc>
          <w:tcPr>
            <w:tcW w:w="2720" w:type="pct"/>
          </w:tcPr>
          <w:p w14:paraId="5697EC51" w14:textId="74B9006D" w:rsidR="00771067" w:rsidRPr="00BA6E51" w:rsidRDefault="00701786" w:rsidP="007469AD">
            <w:pPr>
              <w:pStyle w:val="CBodyLight"/>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BA6E51">
              <w:rPr>
                <w:rFonts w:ascii="Verdana" w:hAnsi="Verdana"/>
                <w:sz w:val="22"/>
                <w:szCs w:val="22"/>
              </w:rPr>
              <w:t xml:space="preserve">A short </w:t>
            </w:r>
            <w:r w:rsidR="007469AD" w:rsidRPr="00BA6E51">
              <w:rPr>
                <w:rFonts w:ascii="Verdana" w:hAnsi="Verdana"/>
                <w:sz w:val="22"/>
                <w:szCs w:val="22"/>
              </w:rPr>
              <w:t>6</w:t>
            </w:r>
            <w:r w:rsidRPr="00BA6E51">
              <w:rPr>
                <w:rFonts w:ascii="Verdana" w:hAnsi="Verdana"/>
                <w:sz w:val="22"/>
                <w:szCs w:val="22"/>
              </w:rPr>
              <w:t xml:space="preserve"> minute video on </w:t>
            </w:r>
            <w:r w:rsidR="007469AD" w:rsidRPr="00BA6E51">
              <w:rPr>
                <w:rFonts w:ascii="Verdana" w:hAnsi="Verdana"/>
                <w:sz w:val="22"/>
                <w:szCs w:val="22"/>
              </w:rPr>
              <w:t xml:space="preserve">applying an intersectional lens when looking at community impact. </w:t>
            </w:r>
          </w:p>
        </w:tc>
      </w:tr>
      <w:tr w:rsidR="00205178" w:rsidRPr="00BA6E51" w14:paraId="7C690DAC" w14:textId="77777777" w:rsidTr="0020517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5E6EF" w:themeFill="accent3" w:themeFillTint="66"/>
          </w:tcPr>
          <w:p w14:paraId="1F1ED1F3" w14:textId="4F162EE5" w:rsidR="00205178" w:rsidRPr="00BA6E51" w:rsidRDefault="00205178" w:rsidP="00F817DF">
            <w:pPr>
              <w:pStyle w:val="CBodyLight"/>
              <w:rPr>
                <w:rFonts w:ascii="Verdana" w:hAnsi="Verdana"/>
                <w:sz w:val="22"/>
                <w:szCs w:val="22"/>
              </w:rPr>
            </w:pPr>
            <w:r w:rsidRPr="00BA6E51">
              <w:rPr>
                <w:rFonts w:ascii="Verdana" w:hAnsi="Verdana"/>
                <w:sz w:val="22"/>
                <w:szCs w:val="22"/>
              </w:rPr>
              <w:t>Accessibility</w:t>
            </w:r>
          </w:p>
        </w:tc>
      </w:tr>
      <w:tr w:rsidR="00932F06" w:rsidRPr="00BA6E51" w14:paraId="42CFAD37" w14:textId="77777777" w:rsidTr="003A4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0C9FAC94" w14:textId="5625D046" w:rsidR="00932F06" w:rsidRPr="00BA6E51" w:rsidRDefault="004432ED" w:rsidP="00F817DF">
            <w:pPr>
              <w:pStyle w:val="CBodyLight"/>
              <w:rPr>
                <w:rFonts w:ascii="Verdana" w:hAnsi="Verdana"/>
                <w:b w:val="0"/>
                <w:sz w:val="22"/>
                <w:szCs w:val="22"/>
              </w:rPr>
            </w:pPr>
            <w:hyperlink r:id="rId54" w:history="1">
              <w:r w:rsidR="00932F06" w:rsidRPr="00BA6E51">
                <w:rPr>
                  <w:rStyle w:val="Hyperlink"/>
                  <w:rFonts w:ascii="Verdana" w:hAnsi="Verdana"/>
                  <w:b w:val="0"/>
                  <w:bCs w:val="0"/>
                  <w:sz w:val="22"/>
                  <w:szCs w:val="22"/>
                </w:rPr>
                <w:t>Accessibility guidelines for government communications, Victorian Government</w:t>
              </w:r>
            </w:hyperlink>
          </w:p>
        </w:tc>
        <w:tc>
          <w:tcPr>
            <w:tcW w:w="2720" w:type="pct"/>
          </w:tcPr>
          <w:p w14:paraId="64AC5898" w14:textId="2014B260" w:rsidR="00932F06" w:rsidRPr="00BA6E51" w:rsidRDefault="00771067" w:rsidP="00771067">
            <w:pPr>
              <w:pStyle w:val="CBodyLight"/>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BA6E51">
              <w:rPr>
                <w:rFonts w:ascii="Verdana" w:hAnsi="Verdana"/>
                <w:sz w:val="22"/>
                <w:szCs w:val="22"/>
              </w:rPr>
              <w:t>Victorian Government guidelines for making your documents, events and communications as accessible as possible.</w:t>
            </w:r>
          </w:p>
        </w:tc>
      </w:tr>
      <w:tr w:rsidR="00932F06" w:rsidRPr="00BA6E51" w14:paraId="6E1B1731" w14:textId="77777777" w:rsidTr="003A481C">
        <w:tc>
          <w:tcPr>
            <w:cnfStyle w:val="001000000000" w:firstRow="0" w:lastRow="0" w:firstColumn="1" w:lastColumn="0" w:oddVBand="0" w:evenVBand="0" w:oddHBand="0" w:evenHBand="0" w:firstRowFirstColumn="0" w:firstRowLastColumn="0" w:lastRowFirstColumn="0" w:lastRowLastColumn="0"/>
            <w:tcW w:w="2280" w:type="pct"/>
          </w:tcPr>
          <w:p w14:paraId="6B76A8EA" w14:textId="17FCAF93" w:rsidR="00932F06" w:rsidRPr="00BA6E51" w:rsidRDefault="004432ED" w:rsidP="00F817DF">
            <w:pPr>
              <w:pStyle w:val="CBodyLight"/>
              <w:rPr>
                <w:rFonts w:ascii="Verdana" w:hAnsi="Verdana"/>
                <w:b w:val="0"/>
                <w:sz w:val="22"/>
                <w:szCs w:val="22"/>
              </w:rPr>
            </w:pPr>
            <w:hyperlink r:id="rId55" w:history="1">
              <w:r w:rsidR="00932F06" w:rsidRPr="00BA6E51">
                <w:rPr>
                  <w:rStyle w:val="Hyperlink"/>
                  <w:rFonts w:ascii="Verdana" w:hAnsi="Verdana"/>
                  <w:b w:val="0"/>
                  <w:bCs w:val="0"/>
                  <w:sz w:val="22"/>
                  <w:szCs w:val="22"/>
                </w:rPr>
                <w:t>How people read, Australian Government Style Manual</w:t>
              </w:r>
            </w:hyperlink>
          </w:p>
        </w:tc>
        <w:tc>
          <w:tcPr>
            <w:tcW w:w="2720" w:type="pct"/>
          </w:tcPr>
          <w:p w14:paraId="423B0AD3" w14:textId="3753B7A8" w:rsidR="00932F06" w:rsidRPr="00BA6E51" w:rsidRDefault="00771067" w:rsidP="00771067">
            <w:pPr>
              <w:pStyle w:val="CBodyLight"/>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BA6E51">
              <w:rPr>
                <w:rFonts w:ascii="Verdana" w:hAnsi="Verdana"/>
                <w:sz w:val="22"/>
                <w:szCs w:val="22"/>
              </w:rPr>
              <w:t xml:space="preserve">Write and design content that matches how users read. </w:t>
            </w:r>
          </w:p>
        </w:tc>
      </w:tr>
      <w:tr w:rsidR="00771067" w:rsidRPr="00BA6E51" w14:paraId="2A8DA0D9" w14:textId="77777777" w:rsidTr="003A4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0F3C4712" w14:textId="79A03A06" w:rsidR="00771067" w:rsidRPr="00BA6E51" w:rsidRDefault="004432ED" w:rsidP="00771067">
            <w:pPr>
              <w:pStyle w:val="CBodyLight"/>
              <w:rPr>
                <w:rFonts w:ascii="Verdana" w:hAnsi="Verdana"/>
                <w:b w:val="0"/>
                <w:sz w:val="22"/>
                <w:szCs w:val="22"/>
              </w:rPr>
            </w:pPr>
            <w:hyperlink r:id="rId56" w:history="1">
              <w:r w:rsidR="00771067" w:rsidRPr="00BA6E51">
                <w:rPr>
                  <w:rStyle w:val="Hyperlink"/>
                  <w:b w:val="0"/>
                  <w:sz w:val="22"/>
                  <w:szCs w:val="22"/>
                </w:rPr>
                <w:t xml:space="preserve">Make content accessible - digital guide | Victorian Government </w:t>
              </w:r>
            </w:hyperlink>
          </w:p>
        </w:tc>
        <w:tc>
          <w:tcPr>
            <w:tcW w:w="2720" w:type="pct"/>
          </w:tcPr>
          <w:p w14:paraId="167F3E81" w14:textId="3AC20E11" w:rsidR="00771067" w:rsidRPr="00BA6E51" w:rsidRDefault="00771067" w:rsidP="00771067">
            <w:pPr>
              <w:pStyle w:val="CBodyLight"/>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BA6E51">
              <w:rPr>
                <w:rFonts w:ascii="Verdana" w:hAnsi="Verdana"/>
                <w:sz w:val="22"/>
                <w:szCs w:val="22"/>
              </w:rPr>
              <w:t>A practical guide to making your digital content accessible.</w:t>
            </w:r>
          </w:p>
        </w:tc>
      </w:tr>
      <w:tr w:rsidR="00771067" w:rsidRPr="00BA6E51" w14:paraId="2672D91F" w14:textId="77777777" w:rsidTr="003A481C">
        <w:tc>
          <w:tcPr>
            <w:cnfStyle w:val="001000000000" w:firstRow="0" w:lastRow="0" w:firstColumn="1" w:lastColumn="0" w:oddVBand="0" w:evenVBand="0" w:oddHBand="0" w:evenHBand="0" w:firstRowFirstColumn="0" w:firstRowLastColumn="0" w:lastRowFirstColumn="0" w:lastRowLastColumn="0"/>
            <w:tcW w:w="2280" w:type="pct"/>
          </w:tcPr>
          <w:p w14:paraId="689150D2" w14:textId="4232264E" w:rsidR="00771067" w:rsidRPr="00BA6E51" w:rsidRDefault="004432ED" w:rsidP="00771067">
            <w:pPr>
              <w:pStyle w:val="CBodyLight"/>
              <w:rPr>
                <w:rFonts w:ascii="Verdana" w:hAnsi="Verdana"/>
                <w:b w:val="0"/>
                <w:sz w:val="22"/>
                <w:szCs w:val="22"/>
              </w:rPr>
            </w:pPr>
            <w:hyperlink r:id="rId57" w:history="1">
              <w:r w:rsidR="00771067" w:rsidRPr="00BA6E51">
                <w:rPr>
                  <w:rStyle w:val="Hyperlink"/>
                  <w:rFonts w:ascii="Verdana" w:hAnsi="Verdana"/>
                  <w:b w:val="0"/>
                  <w:bCs w:val="0"/>
                  <w:sz w:val="22"/>
                  <w:szCs w:val="22"/>
                </w:rPr>
                <w:t>Accessible events guideline and checklist, Victorian Department of Families, Fairness and Housing</w:t>
              </w:r>
            </w:hyperlink>
          </w:p>
        </w:tc>
        <w:tc>
          <w:tcPr>
            <w:tcW w:w="2720" w:type="pct"/>
          </w:tcPr>
          <w:p w14:paraId="29D689D7" w14:textId="1E655AE3" w:rsidR="00771067" w:rsidRPr="00BA6E51" w:rsidRDefault="00771067" w:rsidP="00771067">
            <w:pPr>
              <w:pStyle w:val="CBodyLight"/>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BA6E51">
              <w:rPr>
                <w:rFonts w:ascii="Verdana" w:hAnsi="Verdana"/>
                <w:sz w:val="22"/>
                <w:szCs w:val="22"/>
              </w:rPr>
              <w:t>Designed to assist organisers improve the accessibility of events to increase the participation of people with a disability.</w:t>
            </w:r>
          </w:p>
        </w:tc>
      </w:tr>
      <w:tr w:rsidR="00771067" w:rsidRPr="00BA6E51" w14:paraId="06B5DA98" w14:textId="77777777" w:rsidTr="003A4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137F0F3E" w14:textId="15CECD0F" w:rsidR="00771067" w:rsidRPr="00BA6E51" w:rsidRDefault="004432ED" w:rsidP="00771067">
            <w:pPr>
              <w:pStyle w:val="CBodyLight"/>
              <w:rPr>
                <w:rFonts w:ascii="Verdana" w:hAnsi="Verdana"/>
                <w:b w:val="0"/>
                <w:sz w:val="22"/>
                <w:szCs w:val="22"/>
              </w:rPr>
            </w:pPr>
            <w:hyperlink r:id="rId58" w:history="1">
              <w:r w:rsidR="00771067" w:rsidRPr="00BA6E51">
                <w:rPr>
                  <w:rStyle w:val="Hyperlink"/>
                  <w:rFonts w:ascii="Verdana" w:hAnsi="Verdana"/>
                  <w:b w:val="0"/>
                  <w:bCs w:val="0"/>
                  <w:sz w:val="22"/>
                  <w:szCs w:val="22"/>
                </w:rPr>
                <w:t>Making events accessible, W3C</w:t>
              </w:r>
            </w:hyperlink>
          </w:p>
        </w:tc>
        <w:tc>
          <w:tcPr>
            <w:tcW w:w="2720" w:type="pct"/>
          </w:tcPr>
          <w:p w14:paraId="0C7885E8" w14:textId="1838DC5C" w:rsidR="00771067" w:rsidRPr="00BA6E51" w:rsidRDefault="00771067" w:rsidP="00771067">
            <w:pPr>
              <w:pStyle w:val="CBodyLight"/>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BA6E51">
              <w:rPr>
                <w:rFonts w:ascii="Verdana" w:hAnsi="Verdana"/>
                <w:sz w:val="22"/>
                <w:szCs w:val="22"/>
              </w:rPr>
              <w:t xml:space="preserve">Checklist for meetings, conferences, training, and presentations that are remote/virtual, in-person, or hybrid. </w:t>
            </w:r>
          </w:p>
        </w:tc>
      </w:tr>
      <w:tr w:rsidR="00771067" w:rsidRPr="00BA6E51" w14:paraId="27B0C36E" w14:textId="77777777" w:rsidTr="0020517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5E6EF" w:themeFill="accent3" w:themeFillTint="66"/>
          </w:tcPr>
          <w:p w14:paraId="417B0662" w14:textId="7170B9B8" w:rsidR="00771067" w:rsidRPr="00BA6E51" w:rsidRDefault="00771067" w:rsidP="00771067">
            <w:pPr>
              <w:pStyle w:val="CBodyLight"/>
              <w:rPr>
                <w:rFonts w:ascii="Verdana" w:hAnsi="Verdana"/>
                <w:sz w:val="22"/>
                <w:szCs w:val="22"/>
              </w:rPr>
            </w:pPr>
            <w:r w:rsidRPr="00BA6E51">
              <w:rPr>
                <w:rFonts w:ascii="Verdana" w:hAnsi="Verdana"/>
                <w:sz w:val="22"/>
                <w:szCs w:val="22"/>
              </w:rPr>
              <w:t>Plain English</w:t>
            </w:r>
          </w:p>
        </w:tc>
      </w:tr>
      <w:tr w:rsidR="00771067" w:rsidRPr="00BA6E51" w14:paraId="22A4631B" w14:textId="77777777" w:rsidTr="003A4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28B99C3F" w14:textId="1606F4FA" w:rsidR="00771067" w:rsidRPr="00BA6E51" w:rsidRDefault="004432ED" w:rsidP="00771067">
            <w:pPr>
              <w:pStyle w:val="CBodyLight"/>
              <w:rPr>
                <w:rFonts w:ascii="Verdana" w:hAnsi="Verdana"/>
                <w:b w:val="0"/>
                <w:sz w:val="22"/>
                <w:szCs w:val="22"/>
              </w:rPr>
            </w:pPr>
            <w:hyperlink r:id="rId59" w:history="1">
              <w:r w:rsidR="00771067" w:rsidRPr="00BA6E51">
                <w:rPr>
                  <w:rStyle w:val="Hyperlink"/>
                  <w:rFonts w:ascii="Verdana" w:hAnsi="Verdana"/>
                  <w:b w:val="0"/>
                  <w:bCs w:val="0"/>
                  <w:sz w:val="22"/>
                  <w:szCs w:val="22"/>
                </w:rPr>
                <w:t>Plain English or easy English, Scope Australia</w:t>
              </w:r>
            </w:hyperlink>
          </w:p>
        </w:tc>
        <w:tc>
          <w:tcPr>
            <w:tcW w:w="2720" w:type="pct"/>
          </w:tcPr>
          <w:p w14:paraId="73ABD8AD" w14:textId="31020D9C" w:rsidR="00771067" w:rsidRPr="00BA6E51" w:rsidRDefault="00771067" w:rsidP="00771067">
            <w:pPr>
              <w:pStyle w:val="CBodyLight"/>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BA6E51">
              <w:rPr>
                <w:rFonts w:ascii="Verdana" w:hAnsi="Verdana"/>
                <w:sz w:val="22"/>
                <w:szCs w:val="22"/>
              </w:rPr>
              <w:t xml:space="preserve">Blog with tips and examples for plain English and easy English. </w:t>
            </w:r>
          </w:p>
        </w:tc>
      </w:tr>
      <w:tr w:rsidR="00771067" w:rsidRPr="00BA6E51" w14:paraId="457A6E2B" w14:textId="77777777" w:rsidTr="0020517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5E6EF" w:themeFill="accent3" w:themeFillTint="66"/>
          </w:tcPr>
          <w:p w14:paraId="77990C51" w14:textId="01A237A8" w:rsidR="00771067" w:rsidRPr="00BA6E51" w:rsidRDefault="00771067" w:rsidP="00771067">
            <w:pPr>
              <w:pStyle w:val="CBodyLight"/>
              <w:rPr>
                <w:rFonts w:ascii="Verdana" w:hAnsi="Verdana"/>
                <w:sz w:val="22"/>
                <w:szCs w:val="22"/>
              </w:rPr>
            </w:pPr>
            <w:r w:rsidRPr="00BA6E51">
              <w:rPr>
                <w:rFonts w:ascii="Verdana" w:hAnsi="Verdana"/>
                <w:sz w:val="22"/>
                <w:szCs w:val="22"/>
              </w:rPr>
              <w:t>Translation</w:t>
            </w:r>
          </w:p>
        </w:tc>
      </w:tr>
      <w:tr w:rsidR="00771067" w:rsidRPr="00BA6E51" w14:paraId="77F3191E" w14:textId="77777777" w:rsidTr="003A4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78AFB068" w14:textId="33B013BD" w:rsidR="00771067" w:rsidRPr="00BA6E51" w:rsidRDefault="004432ED" w:rsidP="00771067">
            <w:pPr>
              <w:pStyle w:val="CBodyLight"/>
              <w:rPr>
                <w:rFonts w:ascii="Verdana" w:hAnsi="Verdana"/>
                <w:b w:val="0"/>
                <w:sz w:val="22"/>
                <w:szCs w:val="22"/>
              </w:rPr>
            </w:pPr>
            <w:hyperlink r:id="rId60" w:history="1">
              <w:r w:rsidR="00771067" w:rsidRPr="00BA6E51">
                <w:rPr>
                  <w:rStyle w:val="Hyperlink"/>
                  <w:rFonts w:ascii="Verdana" w:hAnsi="Verdana"/>
                  <w:b w:val="0"/>
                  <w:bCs w:val="0"/>
                  <w:sz w:val="22"/>
                  <w:szCs w:val="22"/>
                </w:rPr>
                <w:t>Effective translations, Victorian Guidelines on Policy and Procedures</w:t>
              </w:r>
            </w:hyperlink>
          </w:p>
        </w:tc>
        <w:tc>
          <w:tcPr>
            <w:tcW w:w="2720" w:type="pct"/>
          </w:tcPr>
          <w:p w14:paraId="070F7B1F" w14:textId="548038D7" w:rsidR="00771067" w:rsidRPr="00BA6E51" w:rsidRDefault="00771067" w:rsidP="00771067">
            <w:pPr>
              <w:pStyle w:val="CBodyLight"/>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BA6E51">
              <w:rPr>
                <w:rFonts w:ascii="Verdana" w:hAnsi="Verdana"/>
                <w:sz w:val="22"/>
                <w:szCs w:val="22"/>
              </w:rPr>
              <w:t>Assist government departments, agencies and service providers to use language services effectively.</w:t>
            </w:r>
          </w:p>
        </w:tc>
      </w:tr>
      <w:tr w:rsidR="00771067" w:rsidRPr="00BA6E51" w14:paraId="55224B4B" w14:textId="77777777" w:rsidTr="00B612A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5E6EF" w:themeFill="accent3" w:themeFillTint="66"/>
          </w:tcPr>
          <w:p w14:paraId="02D58A2B" w14:textId="20CCBD39" w:rsidR="00771067" w:rsidRPr="00BA6E51" w:rsidRDefault="00771067" w:rsidP="00771067">
            <w:pPr>
              <w:pStyle w:val="CBodyLight"/>
              <w:rPr>
                <w:rFonts w:ascii="Verdana" w:hAnsi="Verdana"/>
                <w:sz w:val="22"/>
                <w:szCs w:val="22"/>
              </w:rPr>
            </w:pPr>
            <w:r w:rsidRPr="00BA6E51">
              <w:rPr>
                <w:rFonts w:ascii="Verdana" w:hAnsi="Verdana"/>
                <w:sz w:val="22"/>
                <w:szCs w:val="22"/>
              </w:rPr>
              <w:t>Inclusive language</w:t>
            </w:r>
          </w:p>
        </w:tc>
      </w:tr>
      <w:tr w:rsidR="00771067" w:rsidRPr="00BA6E51" w14:paraId="557F9A9D" w14:textId="77777777" w:rsidTr="003A4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02EEC879" w14:textId="4D1C170E" w:rsidR="00771067" w:rsidRPr="00BA6E51" w:rsidRDefault="004432ED" w:rsidP="00771067">
            <w:pPr>
              <w:pStyle w:val="CBodyLight"/>
              <w:rPr>
                <w:rFonts w:ascii="Verdana" w:hAnsi="Verdana"/>
                <w:b w:val="0"/>
                <w:sz w:val="22"/>
                <w:szCs w:val="22"/>
              </w:rPr>
            </w:pPr>
            <w:hyperlink r:id="rId61" w:history="1">
              <w:r w:rsidR="00771067" w:rsidRPr="00BA6E51">
                <w:rPr>
                  <w:rStyle w:val="Hyperlink"/>
                  <w:rFonts w:ascii="Verdana" w:hAnsi="Verdana"/>
                  <w:b w:val="0"/>
                  <w:bCs w:val="0"/>
                  <w:sz w:val="22"/>
                  <w:szCs w:val="22"/>
                </w:rPr>
                <w:t>Inclusive language, Australian Government Style Manual</w:t>
              </w:r>
            </w:hyperlink>
          </w:p>
        </w:tc>
        <w:tc>
          <w:tcPr>
            <w:tcW w:w="2720" w:type="pct"/>
          </w:tcPr>
          <w:p w14:paraId="1D8D6C47" w14:textId="24495DBA" w:rsidR="00771067" w:rsidRPr="00BA6E51" w:rsidRDefault="00771067" w:rsidP="00771067">
            <w:pPr>
              <w:pStyle w:val="CBodyLight"/>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BA6E51">
              <w:rPr>
                <w:rFonts w:ascii="Verdana" w:hAnsi="Verdana"/>
                <w:sz w:val="22"/>
                <w:szCs w:val="22"/>
              </w:rPr>
              <w:t xml:space="preserve">Inclusive language guides for different community cohorts. </w:t>
            </w:r>
          </w:p>
        </w:tc>
      </w:tr>
      <w:tr w:rsidR="00771067" w:rsidRPr="00BA6E51" w14:paraId="7D810E97" w14:textId="77777777" w:rsidTr="003A481C">
        <w:tc>
          <w:tcPr>
            <w:cnfStyle w:val="001000000000" w:firstRow="0" w:lastRow="0" w:firstColumn="1" w:lastColumn="0" w:oddVBand="0" w:evenVBand="0" w:oddHBand="0" w:evenHBand="0" w:firstRowFirstColumn="0" w:firstRowLastColumn="0" w:lastRowFirstColumn="0" w:lastRowLastColumn="0"/>
            <w:tcW w:w="2280" w:type="pct"/>
          </w:tcPr>
          <w:p w14:paraId="204F569E" w14:textId="76DDF077" w:rsidR="00771067" w:rsidRPr="00BA6E51" w:rsidRDefault="004432ED" w:rsidP="00771067">
            <w:pPr>
              <w:pStyle w:val="CBodyLight"/>
              <w:rPr>
                <w:rFonts w:ascii="Verdana" w:hAnsi="Verdana"/>
                <w:b w:val="0"/>
                <w:sz w:val="22"/>
                <w:szCs w:val="22"/>
              </w:rPr>
            </w:pPr>
            <w:hyperlink r:id="rId62" w:history="1">
              <w:r w:rsidR="00771067" w:rsidRPr="00BA6E51">
                <w:rPr>
                  <w:rStyle w:val="Hyperlink"/>
                  <w:rFonts w:ascii="Verdana" w:hAnsi="Verdana"/>
                  <w:b w:val="0"/>
                  <w:bCs w:val="0"/>
                  <w:sz w:val="22"/>
                  <w:szCs w:val="22"/>
                </w:rPr>
                <w:t>Guide to Inclusive Language, RMIT University</w:t>
              </w:r>
            </w:hyperlink>
            <w:bookmarkStart w:id="54" w:name="_GoBack"/>
            <w:bookmarkEnd w:id="54"/>
          </w:p>
        </w:tc>
        <w:tc>
          <w:tcPr>
            <w:tcW w:w="2720" w:type="pct"/>
          </w:tcPr>
          <w:p w14:paraId="1EBAC0BE" w14:textId="72FFF916" w:rsidR="00771067" w:rsidRPr="00BA6E51" w:rsidRDefault="00BA6E51" w:rsidP="00771067">
            <w:pPr>
              <w:pStyle w:val="CBodyLight"/>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BA6E51">
              <w:rPr>
                <w:sz w:val="22"/>
                <w:szCs w:val="22"/>
              </w:rPr>
              <w:t>General principles of inclusive communication, and specific examples and guidelines for communicating with some key groups.</w:t>
            </w:r>
          </w:p>
        </w:tc>
      </w:tr>
      <w:tr w:rsidR="00771067" w:rsidRPr="00BA6E51" w14:paraId="7B7408EE" w14:textId="77777777" w:rsidTr="003A4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197D8EDF" w14:textId="3EC0A1A5" w:rsidR="00771067" w:rsidRPr="00BA6E51" w:rsidRDefault="004432ED" w:rsidP="00771067">
            <w:pPr>
              <w:pStyle w:val="CBodyLight"/>
              <w:rPr>
                <w:rFonts w:ascii="Verdana" w:hAnsi="Verdana"/>
                <w:b w:val="0"/>
                <w:sz w:val="22"/>
                <w:szCs w:val="22"/>
              </w:rPr>
            </w:pPr>
            <w:hyperlink r:id="rId63" w:history="1">
              <w:r w:rsidR="00771067" w:rsidRPr="00BA6E51">
                <w:rPr>
                  <w:rStyle w:val="Hyperlink"/>
                  <w:rFonts w:ascii="Verdana" w:hAnsi="Verdana"/>
                  <w:b w:val="0"/>
                  <w:bCs w:val="0"/>
                  <w:sz w:val="22"/>
                  <w:szCs w:val="22"/>
                </w:rPr>
                <w:t>LGBTIQ+ Inclusive Language Guide, Victorian Government</w:t>
              </w:r>
            </w:hyperlink>
          </w:p>
        </w:tc>
        <w:tc>
          <w:tcPr>
            <w:tcW w:w="2720" w:type="pct"/>
          </w:tcPr>
          <w:p w14:paraId="00DEB936" w14:textId="3C7B4C8E" w:rsidR="00771067" w:rsidRPr="00BA6E51" w:rsidRDefault="00BA6E51" w:rsidP="00771067">
            <w:pPr>
              <w:pStyle w:val="CBodyLight"/>
              <w:cnfStyle w:val="000000100000" w:firstRow="0" w:lastRow="0" w:firstColumn="0" w:lastColumn="0" w:oddVBand="0" w:evenVBand="0" w:oddHBand="1" w:evenHBand="0" w:firstRowFirstColumn="0" w:firstRowLastColumn="0" w:lastRowFirstColumn="0" w:lastRowLastColumn="0"/>
              <w:rPr>
                <w:sz w:val="22"/>
                <w:szCs w:val="22"/>
              </w:rPr>
            </w:pPr>
            <w:r w:rsidRPr="00BA6E51">
              <w:rPr>
                <w:sz w:val="22"/>
                <w:szCs w:val="22"/>
              </w:rPr>
              <w:t>How to use language respectfully and inclusively when working with and referring to lesbian, gay, bisexual, trans and gender diverse, intersex, and queer and questioning people. </w:t>
            </w:r>
          </w:p>
        </w:tc>
      </w:tr>
      <w:tr w:rsidR="00771067" w:rsidRPr="00BA6E51" w14:paraId="46C9AE80" w14:textId="77777777" w:rsidTr="003A481C">
        <w:tc>
          <w:tcPr>
            <w:cnfStyle w:val="001000000000" w:firstRow="0" w:lastRow="0" w:firstColumn="1" w:lastColumn="0" w:oddVBand="0" w:evenVBand="0" w:oddHBand="0" w:evenHBand="0" w:firstRowFirstColumn="0" w:firstRowLastColumn="0" w:lastRowFirstColumn="0" w:lastRowLastColumn="0"/>
            <w:tcW w:w="2280" w:type="pct"/>
          </w:tcPr>
          <w:p w14:paraId="191B89A5" w14:textId="37583E32" w:rsidR="00771067" w:rsidRPr="00BA6E51" w:rsidRDefault="004432ED" w:rsidP="00771067">
            <w:pPr>
              <w:pStyle w:val="CBodyLight"/>
              <w:rPr>
                <w:rFonts w:ascii="Verdana" w:hAnsi="Verdana"/>
                <w:b w:val="0"/>
                <w:sz w:val="22"/>
                <w:szCs w:val="22"/>
              </w:rPr>
            </w:pPr>
            <w:hyperlink r:id="rId64" w:history="1">
              <w:r w:rsidR="00771067" w:rsidRPr="00BA6E51">
                <w:rPr>
                  <w:rStyle w:val="Hyperlink"/>
                  <w:rFonts w:ascii="Verdana" w:hAnsi="Verdana"/>
                  <w:b w:val="0"/>
                  <w:bCs w:val="0"/>
                  <w:sz w:val="22"/>
                  <w:szCs w:val="22"/>
                </w:rPr>
                <w:t>Words at Work – Building inclusion through the power of language, Diversity Council Australia</w:t>
              </w:r>
            </w:hyperlink>
          </w:p>
        </w:tc>
        <w:tc>
          <w:tcPr>
            <w:tcW w:w="2720" w:type="pct"/>
          </w:tcPr>
          <w:p w14:paraId="507C2CA6" w14:textId="0132CA65" w:rsidR="00771067" w:rsidRPr="00BA6E51" w:rsidRDefault="00BA6E51" w:rsidP="00771067">
            <w:pPr>
              <w:pStyle w:val="CBodyLight"/>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BA6E51">
              <w:rPr>
                <w:rFonts w:ascii="Verdana" w:hAnsi="Verdana"/>
                <w:sz w:val="22"/>
                <w:szCs w:val="22"/>
              </w:rPr>
              <w:t>Five steps to inclusive language.</w:t>
            </w:r>
          </w:p>
        </w:tc>
      </w:tr>
      <w:tr w:rsidR="00771067" w:rsidRPr="00BA6E51" w14:paraId="28E4AC08" w14:textId="77777777" w:rsidTr="00205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4D7FF" w:themeFill="accent1" w:themeFillTint="33"/>
          </w:tcPr>
          <w:p w14:paraId="720E47C8" w14:textId="7DF6B636" w:rsidR="00771067" w:rsidRPr="00BA6E51" w:rsidRDefault="00771067" w:rsidP="00771067">
            <w:pPr>
              <w:pStyle w:val="CBodyLight"/>
              <w:rPr>
                <w:rFonts w:ascii="Verdana" w:hAnsi="Verdana"/>
                <w:sz w:val="22"/>
                <w:szCs w:val="22"/>
              </w:rPr>
            </w:pPr>
            <w:r w:rsidRPr="00BA6E51">
              <w:rPr>
                <w:rFonts w:ascii="Verdana" w:hAnsi="Verdana"/>
                <w:sz w:val="22"/>
                <w:szCs w:val="22"/>
              </w:rPr>
              <w:t>Surveys/data collection</w:t>
            </w:r>
          </w:p>
        </w:tc>
      </w:tr>
      <w:tr w:rsidR="00771067" w:rsidRPr="00BA6E51" w14:paraId="30DDEA66" w14:textId="77777777" w:rsidTr="003A481C">
        <w:tc>
          <w:tcPr>
            <w:cnfStyle w:val="001000000000" w:firstRow="0" w:lastRow="0" w:firstColumn="1" w:lastColumn="0" w:oddVBand="0" w:evenVBand="0" w:oddHBand="0" w:evenHBand="0" w:firstRowFirstColumn="0" w:firstRowLastColumn="0" w:lastRowFirstColumn="0" w:lastRowLastColumn="0"/>
            <w:tcW w:w="2280" w:type="pct"/>
          </w:tcPr>
          <w:p w14:paraId="6F7AB082" w14:textId="10A81FB6" w:rsidR="00771067" w:rsidRPr="00BA6E51" w:rsidRDefault="004432ED" w:rsidP="00BA6E51">
            <w:pPr>
              <w:pStyle w:val="BodyText"/>
              <w:rPr>
                <w:b w:val="0"/>
                <w:color w:val="00428B" w:themeColor="hyperlink"/>
                <w:sz w:val="22"/>
                <w:szCs w:val="22"/>
                <w:u w:val="single"/>
              </w:rPr>
            </w:pPr>
            <w:hyperlink r:id="rId65" w:history="1">
              <w:r w:rsidR="00771067" w:rsidRPr="00BA6E51">
                <w:rPr>
                  <w:rStyle w:val="Hyperlink"/>
                  <w:rFonts w:ascii="Verdana" w:hAnsi="Verdana"/>
                  <w:b w:val="0"/>
                  <w:sz w:val="22"/>
                  <w:szCs w:val="22"/>
                </w:rPr>
                <w:t xml:space="preserve">Standards | Australian Bureau of Statistics </w:t>
              </w:r>
            </w:hyperlink>
          </w:p>
        </w:tc>
        <w:tc>
          <w:tcPr>
            <w:tcW w:w="2720" w:type="pct"/>
          </w:tcPr>
          <w:p w14:paraId="50D25A45" w14:textId="157887D7" w:rsidR="00771067" w:rsidRPr="00BA6E51" w:rsidRDefault="00BA6E51" w:rsidP="00771067">
            <w:pPr>
              <w:pStyle w:val="CBodyLight"/>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ABS standards for demographic data</w:t>
            </w:r>
          </w:p>
        </w:tc>
      </w:tr>
      <w:tr w:rsidR="00771067" w:rsidRPr="00BA6E51" w14:paraId="2941C477" w14:textId="77777777" w:rsidTr="003A4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746F8046" w14:textId="52CF7AB6" w:rsidR="00771067" w:rsidRPr="00BA6E51" w:rsidRDefault="004432ED" w:rsidP="00771067">
            <w:pPr>
              <w:pStyle w:val="BodyText"/>
              <w:rPr>
                <w:b w:val="0"/>
                <w:color w:val="00428B" w:themeColor="hyperlink"/>
                <w:sz w:val="22"/>
                <w:szCs w:val="22"/>
                <w:u w:val="single"/>
              </w:rPr>
            </w:pPr>
            <w:hyperlink r:id="rId66" w:history="1">
              <w:r w:rsidR="00771067" w:rsidRPr="00BA6E51">
                <w:rPr>
                  <w:rStyle w:val="Hyperlink"/>
                  <w:b w:val="0"/>
                  <w:sz w:val="22"/>
                  <w:szCs w:val="22"/>
                </w:rPr>
                <w:t xml:space="preserve">Data collection statement: People matter survey | Victorian Public sector commission </w:t>
              </w:r>
            </w:hyperlink>
          </w:p>
        </w:tc>
        <w:tc>
          <w:tcPr>
            <w:tcW w:w="2720" w:type="pct"/>
          </w:tcPr>
          <w:p w14:paraId="7498E979" w14:textId="28AF2276" w:rsidR="00771067" w:rsidRPr="00BA6E51" w:rsidRDefault="00771067" w:rsidP="00771067">
            <w:pPr>
              <w:pStyle w:val="CBodyLight"/>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BA6E51">
              <w:rPr>
                <w:rFonts w:ascii="Verdana" w:hAnsi="Verdana"/>
                <w:sz w:val="22"/>
                <w:szCs w:val="22"/>
              </w:rPr>
              <w:t>A good example of a plain English easy to ready data collection statement.</w:t>
            </w:r>
          </w:p>
        </w:tc>
      </w:tr>
      <w:tr w:rsidR="00771067" w:rsidRPr="00BA6E51" w14:paraId="01AC85CC" w14:textId="77777777" w:rsidTr="003A481C">
        <w:tc>
          <w:tcPr>
            <w:cnfStyle w:val="001000000000" w:firstRow="0" w:lastRow="0" w:firstColumn="1" w:lastColumn="0" w:oddVBand="0" w:evenVBand="0" w:oddHBand="0" w:evenHBand="0" w:firstRowFirstColumn="0" w:firstRowLastColumn="0" w:lastRowFirstColumn="0" w:lastRowLastColumn="0"/>
            <w:tcW w:w="2280" w:type="pct"/>
          </w:tcPr>
          <w:p w14:paraId="02CF6F17" w14:textId="4525E5E0" w:rsidR="00771067" w:rsidRPr="00BA6E51" w:rsidRDefault="004432ED" w:rsidP="00771067">
            <w:pPr>
              <w:pStyle w:val="BodyText"/>
              <w:rPr>
                <w:b w:val="0"/>
                <w:color w:val="00428B" w:themeColor="hyperlink"/>
                <w:sz w:val="22"/>
                <w:szCs w:val="22"/>
                <w:u w:val="single"/>
              </w:rPr>
            </w:pPr>
            <w:hyperlink r:id="rId67" w:history="1">
              <w:r w:rsidR="00771067" w:rsidRPr="00F440BB">
                <w:rPr>
                  <w:rStyle w:val="Hyperlink"/>
                  <w:b w:val="0"/>
                  <w:bCs w:val="0"/>
                  <w:sz w:val="22"/>
                  <w:szCs w:val="22"/>
                </w:rPr>
                <w:t>Designing Forms | Australian government</w:t>
              </w:r>
            </w:hyperlink>
            <w:r w:rsidR="00771067" w:rsidRPr="00BA6E51">
              <w:rPr>
                <w:rStyle w:val="Hyperlink"/>
                <w:b w:val="0"/>
                <w:sz w:val="22"/>
                <w:szCs w:val="22"/>
              </w:rPr>
              <w:t xml:space="preserve"> </w:t>
            </w:r>
          </w:p>
        </w:tc>
        <w:tc>
          <w:tcPr>
            <w:tcW w:w="2720" w:type="pct"/>
          </w:tcPr>
          <w:p w14:paraId="6AE581AC" w14:textId="10EF8323" w:rsidR="00771067" w:rsidRPr="00BA6E51" w:rsidRDefault="00F440BB" w:rsidP="00F440BB">
            <w:pPr>
              <w:pStyle w:val="CBodyLight"/>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G</w:t>
            </w:r>
            <w:r w:rsidRPr="00F440BB">
              <w:rPr>
                <w:rFonts w:ascii="Verdana" w:hAnsi="Verdana"/>
                <w:sz w:val="22"/>
                <w:szCs w:val="22"/>
              </w:rPr>
              <w:t xml:space="preserve">uidance </w:t>
            </w:r>
            <w:r>
              <w:rPr>
                <w:rFonts w:ascii="Verdana" w:hAnsi="Verdana"/>
                <w:sz w:val="22"/>
                <w:szCs w:val="22"/>
              </w:rPr>
              <w:t>to help</w:t>
            </w:r>
            <w:r w:rsidRPr="00F440BB">
              <w:rPr>
                <w:rFonts w:ascii="Verdana" w:hAnsi="Verdana"/>
                <w:sz w:val="22"/>
                <w:szCs w:val="22"/>
              </w:rPr>
              <w:t xml:space="preserve"> you design digital forms </w:t>
            </w:r>
            <w:r>
              <w:rPr>
                <w:rFonts w:ascii="Verdana" w:hAnsi="Verdana"/>
                <w:sz w:val="22"/>
                <w:szCs w:val="22"/>
              </w:rPr>
              <w:t xml:space="preserve">and surveys. </w:t>
            </w:r>
          </w:p>
        </w:tc>
      </w:tr>
    </w:tbl>
    <w:p w14:paraId="66E64D36" w14:textId="77777777" w:rsidR="00F817DF" w:rsidRPr="00F80FC3" w:rsidRDefault="00F817DF" w:rsidP="00F817DF">
      <w:pPr>
        <w:pStyle w:val="CBodyLight"/>
        <w:rPr>
          <w:rFonts w:ascii="Verdana" w:hAnsi="Verdana"/>
        </w:rPr>
      </w:pPr>
    </w:p>
    <w:p w14:paraId="0CE92D82" w14:textId="77777777" w:rsidR="00F817DF" w:rsidRPr="00F80FC3" w:rsidRDefault="00F817DF" w:rsidP="00EC5FFF">
      <w:pPr>
        <w:pStyle w:val="Heading1"/>
        <w:numPr>
          <w:ilvl w:val="0"/>
          <w:numId w:val="14"/>
        </w:numPr>
        <w:rPr>
          <w:rFonts w:ascii="Verdana" w:hAnsi="Verdana"/>
        </w:rPr>
      </w:pPr>
      <w:bookmarkStart w:id="55" w:name="_Toc116585209"/>
      <w:r w:rsidRPr="00F80FC3">
        <w:rPr>
          <w:rFonts w:ascii="Verdana" w:hAnsi="Verdana"/>
        </w:rPr>
        <w:t>Legislative requirements</w:t>
      </w:r>
      <w:bookmarkEnd w:id="55"/>
    </w:p>
    <w:p w14:paraId="68839C75" w14:textId="3BD60D26" w:rsidR="00F817DF" w:rsidRPr="00220673" w:rsidRDefault="00F817DF" w:rsidP="00220673">
      <w:pPr>
        <w:pStyle w:val="BodyText"/>
      </w:pPr>
      <w:r w:rsidRPr="00220673">
        <w:t xml:space="preserve">There are federal and state laws to protect people from discrimination that as a service provider representing and engaging with diverse community members, </w:t>
      </w:r>
      <w:r w:rsidR="006F3024">
        <w:t>we</w:t>
      </w:r>
      <w:r w:rsidRPr="00220673">
        <w:t xml:space="preserve"> need to understand and comply with:</w:t>
      </w:r>
    </w:p>
    <w:p w14:paraId="1C16123E" w14:textId="77777777" w:rsidR="00F817DF" w:rsidRPr="00220673" w:rsidRDefault="00F817DF" w:rsidP="00F817DF">
      <w:pPr>
        <w:pStyle w:val="CBodyLight"/>
        <w:rPr>
          <w:rFonts w:ascii="Verdana" w:hAnsi="Verdana"/>
          <w:b/>
          <w:sz w:val="24"/>
          <w:szCs w:val="24"/>
        </w:rPr>
      </w:pPr>
      <w:r w:rsidRPr="00220673">
        <w:rPr>
          <w:rFonts w:ascii="Verdana" w:hAnsi="Verdana"/>
          <w:b/>
          <w:sz w:val="24"/>
          <w:szCs w:val="24"/>
        </w:rPr>
        <w:t>Federal laws</w:t>
      </w:r>
    </w:p>
    <w:p w14:paraId="3F38FC14" w14:textId="77777777" w:rsidR="006F3024" w:rsidRDefault="004432ED" w:rsidP="00F817DF">
      <w:pPr>
        <w:pStyle w:val="CBodyLight"/>
        <w:numPr>
          <w:ilvl w:val="0"/>
          <w:numId w:val="43"/>
        </w:numPr>
        <w:rPr>
          <w:rFonts w:ascii="Verdana" w:hAnsi="Verdana"/>
          <w:sz w:val="24"/>
          <w:szCs w:val="24"/>
        </w:rPr>
      </w:pPr>
      <w:hyperlink r:id="rId68" w:history="1">
        <w:r w:rsidR="00F817DF" w:rsidRPr="00220673">
          <w:rPr>
            <w:rStyle w:val="Hyperlink"/>
            <w:rFonts w:ascii="Verdana" w:hAnsi="Verdana"/>
            <w:sz w:val="24"/>
            <w:szCs w:val="24"/>
          </w:rPr>
          <w:t>Legislation | Australian Human Rights Commission</w:t>
        </w:r>
      </w:hyperlink>
      <w:r w:rsidR="006F3024">
        <w:rPr>
          <w:rFonts w:ascii="Verdana" w:hAnsi="Verdana"/>
          <w:sz w:val="24"/>
          <w:szCs w:val="24"/>
        </w:rPr>
        <w:t xml:space="preserve"> </w:t>
      </w:r>
    </w:p>
    <w:p w14:paraId="7DB24A47" w14:textId="42078614" w:rsidR="00F817DF" w:rsidRPr="00220673" w:rsidRDefault="006F3024" w:rsidP="006F3024">
      <w:pPr>
        <w:pStyle w:val="CBodyLight"/>
        <w:numPr>
          <w:ilvl w:val="1"/>
          <w:numId w:val="43"/>
        </w:numPr>
        <w:rPr>
          <w:rFonts w:ascii="Verdana" w:hAnsi="Verdana"/>
          <w:sz w:val="24"/>
          <w:szCs w:val="24"/>
        </w:rPr>
      </w:pPr>
      <w:r>
        <w:rPr>
          <w:rFonts w:ascii="Verdana" w:hAnsi="Verdana"/>
          <w:sz w:val="24"/>
          <w:szCs w:val="24"/>
        </w:rPr>
        <w:t>I</w:t>
      </w:r>
      <w:r w:rsidR="00F817DF" w:rsidRPr="00220673">
        <w:rPr>
          <w:rFonts w:ascii="Verdana" w:hAnsi="Verdana"/>
          <w:sz w:val="24"/>
          <w:szCs w:val="24"/>
        </w:rPr>
        <w:t>ncluding the Disability Discrimination Act 1992 which is referred to in section 4.1</w:t>
      </w:r>
    </w:p>
    <w:p w14:paraId="3BD88DDD" w14:textId="77777777" w:rsidR="00F817DF" w:rsidRPr="00220673" w:rsidRDefault="00F817DF" w:rsidP="00F817DF">
      <w:pPr>
        <w:pStyle w:val="CBodyLight"/>
        <w:rPr>
          <w:rFonts w:ascii="Verdana" w:hAnsi="Verdana"/>
          <w:b/>
          <w:sz w:val="24"/>
          <w:szCs w:val="24"/>
        </w:rPr>
      </w:pPr>
      <w:r w:rsidRPr="00220673">
        <w:rPr>
          <w:rFonts w:ascii="Verdana" w:hAnsi="Verdana"/>
          <w:b/>
          <w:sz w:val="24"/>
          <w:szCs w:val="24"/>
        </w:rPr>
        <w:t>State specific laws</w:t>
      </w:r>
    </w:p>
    <w:p w14:paraId="7DC72BBA" w14:textId="606401FA" w:rsidR="00F817DF" w:rsidRDefault="004432ED" w:rsidP="00F817DF">
      <w:pPr>
        <w:pStyle w:val="CBodyLight"/>
        <w:numPr>
          <w:ilvl w:val="0"/>
          <w:numId w:val="43"/>
        </w:numPr>
        <w:rPr>
          <w:rStyle w:val="Hyperlink"/>
          <w:rFonts w:ascii="Verdana" w:hAnsi="Verdana"/>
          <w:sz w:val="24"/>
          <w:szCs w:val="24"/>
        </w:rPr>
      </w:pPr>
      <w:hyperlink r:id="rId69" w:history="1">
        <w:r w:rsidR="00F817DF" w:rsidRPr="00220673">
          <w:rPr>
            <w:rStyle w:val="Hyperlink"/>
            <w:rFonts w:ascii="Verdana" w:hAnsi="Verdana"/>
            <w:sz w:val="24"/>
            <w:szCs w:val="24"/>
          </w:rPr>
          <w:t xml:space="preserve">The Gender Equality Act 2020 | Commission for Gender Equality in the Public Sector </w:t>
        </w:r>
      </w:hyperlink>
    </w:p>
    <w:p w14:paraId="3BFEBE4F" w14:textId="42F304A4" w:rsidR="007E3BD5" w:rsidRDefault="004432ED" w:rsidP="00F817DF">
      <w:pPr>
        <w:pStyle w:val="CBodyLight"/>
        <w:numPr>
          <w:ilvl w:val="0"/>
          <w:numId w:val="43"/>
        </w:numPr>
        <w:rPr>
          <w:rStyle w:val="Hyperlink"/>
          <w:rFonts w:ascii="Verdana" w:hAnsi="Verdana"/>
          <w:sz w:val="24"/>
          <w:szCs w:val="24"/>
        </w:rPr>
      </w:pPr>
      <w:hyperlink r:id="rId70" w:history="1">
        <w:r w:rsidR="007E3BD5" w:rsidRPr="007E3BD5">
          <w:rPr>
            <w:rStyle w:val="Hyperlink"/>
            <w:rFonts w:ascii="Verdana" w:hAnsi="Verdana"/>
            <w:sz w:val="24"/>
            <w:szCs w:val="24"/>
          </w:rPr>
          <w:t>Victorian Equal Opportunity Act 2010 – Short Guide</w:t>
        </w:r>
      </w:hyperlink>
    </w:p>
    <w:p w14:paraId="5CE5739B" w14:textId="1746CBF0" w:rsidR="00F817DF" w:rsidRPr="00220673" w:rsidRDefault="00F817DF" w:rsidP="00F817DF">
      <w:pPr>
        <w:pStyle w:val="CBodyLight"/>
        <w:rPr>
          <w:rFonts w:ascii="Verdana" w:hAnsi="Verdana"/>
          <w:sz w:val="24"/>
          <w:szCs w:val="24"/>
        </w:rPr>
      </w:pPr>
    </w:p>
    <w:p w14:paraId="6990F705" w14:textId="075C74AF" w:rsidR="00F817DF" w:rsidRPr="00220673" w:rsidRDefault="00F817DF" w:rsidP="00F817DF">
      <w:pPr>
        <w:pStyle w:val="CBodyLight"/>
        <w:rPr>
          <w:rFonts w:ascii="Verdana" w:hAnsi="Verdana"/>
          <w:i/>
          <w:sz w:val="24"/>
          <w:szCs w:val="24"/>
        </w:rPr>
      </w:pPr>
      <w:r w:rsidRPr="00220673">
        <w:rPr>
          <w:rFonts w:ascii="Verdana" w:hAnsi="Verdana"/>
          <w:i/>
          <w:sz w:val="24"/>
          <w:szCs w:val="24"/>
        </w:rPr>
        <w:t xml:space="preserve">Over time we </w:t>
      </w:r>
      <w:r w:rsidR="006F3024">
        <w:rPr>
          <w:rFonts w:ascii="Verdana" w:hAnsi="Verdana"/>
          <w:i/>
          <w:sz w:val="24"/>
          <w:szCs w:val="24"/>
        </w:rPr>
        <w:t xml:space="preserve">will add to this list of requirements, in particular those </w:t>
      </w:r>
      <w:r w:rsidRPr="00220673">
        <w:rPr>
          <w:rFonts w:ascii="Verdana" w:hAnsi="Verdana"/>
          <w:i/>
          <w:sz w:val="24"/>
          <w:szCs w:val="24"/>
        </w:rPr>
        <w:t xml:space="preserve">that </w:t>
      </w:r>
      <w:r w:rsidR="0074661C">
        <w:rPr>
          <w:rFonts w:ascii="Verdana" w:hAnsi="Verdana"/>
          <w:i/>
          <w:sz w:val="24"/>
          <w:szCs w:val="24"/>
        </w:rPr>
        <w:t>Communications and Engagement professionals</w:t>
      </w:r>
      <w:r w:rsidRPr="00220673">
        <w:rPr>
          <w:rFonts w:ascii="Verdana" w:hAnsi="Verdana"/>
          <w:i/>
          <w:sz w:val="24"/>
          <w:szCs w:val="24"/>
        </w:rPr>
        <w:t xml:space="preserve"> need to be </w:t>
      </w:r>
      <w:r w:rsidR="006F3024">
        <w:rPr>
          <w:rFonts w:ascii="Verdana" w:hAnsi="Verdana"/>
          <w:i/>
          <w:sz w:val="24"/>
          <w:szCs w:val="24"/>
        </w:rPr>
        <w:t xml:space="preserve">aware of. </w:t>
      </w:r>
    </w:p>
    <w:p w14:paraId="5C19813E" w14:textId="530904D4" w:rsidR="00F817DF" w:rsidRPr="00F440BB" w:rsidRDefault="00F440BB" w:rsidP="00F440BB">
      <w:pPr>
        <w:rPr>
          <w:rFonts w:ascii="Verdana" w:hAnsi="Verdana"/>
          <w:sz w:val="20"/>
          <w:szCs w:val="20"/>
        </w:rPr>
      </w:pPr>
      <w:r>
        <w:rPr>
          <w:rFonts w:ascii="Verdana" w:hAnsi="Verdana"/>
        </w:rPr>
        <w:br w:type="page"/>
      </w:r>
    </w:p>
    <w:p w14:paraId="2FC7951F" w14:textId="77777777" w:rsidR="006A6674" w:rsidRPr="00EC5FFF" w:rsidRDefault="00B23F65" w:rsidP="00EC5FFF">
      <w:pPr>
        <w:pStyle w:val="Heading1"/>
        <w:numPr>
          <w:ilvl w:val="0"/>
          <w:numId w:val="14"/>
        </w:numPr>
        <w:rPr>
          <w:rFonts w:ascii="Verdana" w:hAnsi="Verdana"/>
        </w:rPr>
      </w:pPr>
      <w:bookmarkStart w:id="56" w:name="_Toc116585210"/>
      <w:r w:rsidRPr="00EC5FFF">
        <w:rPr>
          <w:rFonts w:ascii="Verdana" w:hAnsi="Verdana"/>
        </w:rPr>
        <w:lastRenderedPageBreak/>
        <w:t>Glossary</w:t>
      </w:r>
      <w:bookmarkEnd w:id="56"/>
    </w:p>
    <w:p w14:paraId="16B08009" w14:textId="77777777" w:rsidR="00B23F65" w:rsidRPr="00B23F65" w:rsidRDefault="00B23F65" w:rsidP="00B23F65">
      <w:pPr>
        <w:pStyle w:val="BodyTextBold"/>
      </w:pPr>
      <w:r w:rsidRPr="00B23F65">
        <w:t>Accessibility</w:t>
      </w:r>
      <w:r w:rsidRPr="00B23F65">
        <w:rPr>
          <w:rStyle w:val="FootnoteReference"/>
          <w:rFonts w:ascii="Verdana" w:hAnsi="Verdana" w:cstheme="minorHAnsi"/>
        </w:rPr>
        <w:footnoteReference w:id="6"/>
      </w:r>
    </w:p>
    <w:p w14:paraId="0C2C8E79" w14:textId="77777777" w:rsidR="00B23F65" w:rsidRPr="00B23F65" w:rsidRDefault="00B23F65" w:rsidP="00B23F65">
      <w:pPr>
        <w:pStyle w:val="BodyText"/>
      </w:pPr>
      <w:r w:rsidRPr="00B23F65">
        <w:t>Accessibility is the ability to access and benefit from a process, system, service, or product. If something is accessible, then anyone can directly access or use it, regardless of their ability, location, language, culture, time and resources, or any other differentiating factor that contributes to the diversity of our communities.</w:t>
      </w:r>
    </w:p>
    <w:p w14:paraId="24626A16" w14:textId="77777777" w:rsidR="00B23F65" w:rsidRPr="00B23F65" w:rsidRDefault="00B23F65" w:rsidP="00B23F65">
      <w:pPr>
        <w:pStyle w:val="BodyTextBold"/>
      </w:pPr>
      <w:r w:rsidRPr="00B23F65">
        <w:t>Customer</w:t>
      </w:r>
    </w:p>
    <w:p w14:paraId="6E8C9552" w14:textId="77777777" w:rsidR="00B23F65" w:rsidRPr="00B23F65" w:rsidRDefault="00B23F65" w:rsidP="00B23F65">
      <w:pPr>
        <w:pStyle w:val="BodyText"/>
      </w:pPr>
      <w:r w:rsidRPr="00B23F65">
        <w:t>Melbourne Water customers include Melbourne’s metropolitan retail water companies and other water authorities; state government, Councils and regulators; schools and community groups; land developers and businesses that use river water; and more than 4.2 million Melburnians who receive waterways and drainage services, including people in special waterway development districts</w:t>
      </w:r>
    </w:p>
    <w:p w14:paraId="224967FF" w14:textId="77777777" w:rsidR="00B23F65" w:rsidRPr="00B23F65" w:rsidRDefault="00B23F65" w:rsidP="00B23F65">
      <w:pPr>
        <w:pStyle w:val="BodyTextBold"/>
      </w:pPr>
      <w:r w:rsidRPr="00B23F65">
        <w:t>Communications</w:t>
      </w:r>
      <w:r w:rsidRPr="00B23F65">
        <w:rPr>
          <w:rStyle w:val="FootnoteReference"/>
          <w:rFonts w:ascii="Verdana" w:hAnsi="Verdana" w:cstheme="minorHAnsi"/>
        </w:rPr>
        <w:footnoteReference w:id="7"/>
      </w:r>
    </w:p>
    <w:p w14:paraId="75276931" w14:textId="77777777" w:rsidR="00B23F65" w:rsidRPr="00B23F65" w:rsidRDefault="00B23F65" w:rsidP="00B23F65">
      <w:pPr>
        <w:pStyle w:val="BodyText"/>
      </w:pPr>
      <w:r w:rsidRPr="00B23F65">
        <w:t>Sharing or exchanging information or ideas, using a range of methods.</w:t>
      </w:r>
    </w:p>
    <w:p w14:paraId="03FB688D" w14:textId="77777777" w:rsidR="00B23F65" w:rsidRPr="00B23F65" w:rsidRDefault="00B23F65" w:rsidP="00B23F65">
      <w:pPr>
        <w:pStyle w:val="BodyTextBold"/>
      </w:pPr>
      <w:r w:rsidRPr="00B23F65">
        <w:t>Community</w:t>
      </w:r>
    </w:p>
    <w:p w14:paraId="5EE6A47D" w14:textId="77777777" w:rsidR="00B23F65" w:rsidRPr="00B23F65" w:rsidRDefault="00B23F65" w:rsidP="00B23F65">
      <w:pPr>
        <w:pStyle w:val="BodyText"/>
      </w:pPr>
      <w:r w:rsidRPr="00B23F65">
        <w:t xml:space="preserve">The term community refers to a group of people that has something in common such as identity, behaviours, interests, or values. A community often share a sense of </w:t>
      </w:r>
      <w:hyperlink r:id="rId71" w:tooltip="Place (geography)" w:history="1">
        <w:r w:rsidRPr="00B23F65">
          <w:rPr>
            <w:rStyle w:val="Hyperlink"/>
            <w:rFonts w:ascii="Verdana" w:hAnsi="Verdana" w:cstheme="minorHAnsi"/>
            <w:color w:val="auto"/>
          </w:rPr>
          <w:t>place</w:t>
        </w:r>
      </w:hyperlink>
      <w:r w:rsidRPr="00B23F65">
        <w:t xml:space="preserve"> in a given geographical area (e.g. a country, city, town, or neighbourhood) or in virtual space through communication platforms.</w:t>
      </w:r>
    </w:p>
    <w:p w14:paraId="51414340" w14:textId="78749DA0" w:rsidR="00B23F65" w:rsidRPr="00B23F65" w:rsidRDefault="00B23F65" w:rsidP="00B23F65">
      <w:pPr>
        <w:pStyle w:val="BodyTextBold"/>
      </w:pPr>
      <w:r w:rsidRPr="00B23F65">
        <w:t>Culturally and Linguistically Diverse (</w:t>
      </w:r>
      <w:r w:rsidR="00B436ED">
        <w:t>formerly referred to as ‘</w:t>
      </w:r>
      <w:r w:rsidRPr="00B23F65">
        <w:t>CALD</w:t>
      </w:r>
      <w:r w:rsidR="00B436ED">
        <w:t>’</w:t>
      </w:r>
      <w:r w:rsidRPr="00B23F65">
        <w:t>)</w:t>
      </w:r>
    </w:p>
    <w:p w14:paraId="4FBDC10C" w14:textId="305A9BA0" w:rsidR="00B23F65" w:rsidRDefault="00B23F65" w:rsidP="00B23F65">
      <w:pPr>
        <w:pStyle w:val="BodyText"/>
      </w:pPr>
      <w:r w:rsidRPr="00B23F65">
        <w:t xml:space="preserve">The phrase ‘culturally and linguistically diverse’ is a broad term used to describe communities with diverse languages, ethnic backgrounds, nationalities, traditions, societal structures and religions. This term is often used synonymously with the phrase ‘ethnic communities’, however, </w:t>
      </w:r>
      <w:r w:rsidR="00B436ED" w:rsidRPr="009137D4">
        <w:t>culturally and linguistically diverse (we are advised not to shorten to ‘CALD’ anymore), cultural diversity or multicultural communities are</w:t>
      </w:r>
      <w:r w:rsidR="00B436ED">
        <w:rPr>
          <w:rFonts w:ascii="Verdana" w:hAnsi="Verdana" w:cstheme="minorHAnsi"/>
          <w:sz w:val="22"/>
          <w:szCs w:val="22"/>
        </w:rPr>
        <w:t xml:space="preserve"> </w:t>
      </w:r>
      <w:r w:rsidRPr="00B23F65">
        <w:t>the preferred term</w:t>
      </w:r>
      <w:r w:rsidR="00B436ED">
        <w:t>s</w:t>
      </w:r>
      <w:r w:rsidRPr="00B23F65">
        <w:t xml:space="preserve"> used by Australian service providers and agencies.</w:t>
      </w:r>
    </w:p>
    <w:p w14:paraId="3E63E1BD" w14:textId="77777777" w:rsidR="004743E6" w:rsidRPr="005F2038" w:rsidRDefault="004743E6" w:rsidP="004743E6">
      <w:pPr>
        <w:pStyle w:val="BodyTextBold"/>
      </w:pPr>
      <w:r w:rsidRPr="005F2038">
        <w:t>Digital accessibility (also referred to as online or web accessibility)</w:t>
      </w:r>
    </w:p>
    <w:p w14:paraId="2D09764C" w14:textId="41EC7A36" w:rsidR="004743E6" w:rsidRDefault="004743E6" w:rsidP="004743E6">
      <w:pPr>
        <w:pStyle w:val="BodyText"/>
      </w:pPr>
      <w:r w:rsidRPr="005F2038">
        <w:lastRenderedPageBreak/>
        <w:t>Digital accessibility refers to how a user can access the same information and the same content, regardless of their ability, of a website, app or other digital experience is by all possible users, At its core, an accessible website is one where any user, no matter their ability, can access the same information and the same content.</w:t>
      </w:r>
    </w:p>
    <w:p w14:paraId="3DA3B82F" w14:textId="5D8E0959" w:rsidR="00B23F65" w:rsidRPr="00B23F65" w:rsidRDefault="00B23F65" w:rsidP="00B23F65">
      <w:pPr>
        <w:pStyle w:val="BodyTextBold"/>
      </w:pPr>
      <w:r w:rsidRPr="00B23F65">
        <w:t>Digital engagement</w:t>
      </w:r>
    </w:p>
    <w:p w14:paraId="4CDDC036" w14:textId="77777777" w:rsidR="00B23F65" w:rsidRPr="00B23F65" w:rsidRDefault="00B23F65" w:rsidP="00B23F65">
      <w:pPr>
        <w:pStyle w:val="BodyText"/>
        <w:rPr>
          <w:rFonts w:cs="Segoe UI"/>
          <w:color w:val="242424"/>
        </w:rPr>
      </w:pPr>
      <w:r w:rsidRPr="00B23F65">
        <w:rPr>
          <w:rFonts w:cs="Segoe UI"/>
          <w:color w:val="242424"/>
        </w:rPr>
        <w:t xml:space="preserve">Using a range of digital methods, tools and technology to engage with and educate our community, Supports face to face engagement and provides the community with an end to end engagement experience. </w:t>
      </w:r>
    </w:p>
    <w:p w14:paraId="7223A8FD" w14:textId="77777777" w:rsidR="00B23F65" w:rsidRPr="00B23F65" w:rsidRDefault="00B23F65" w:rsidP="00B23F65">
      <w:pPr>
        <w:pStyle w:val="BodyTextBold"/>
      </w:pPr>
      <w:r w:rsidRPr="00B23F65">
        <w:t>Diversity</w:t>
      </w:r>
    </w:p>
    <w:p w14:paraId="5D16D5CA" w14:textId="77777777" w:rsidR="00B23F65" w:rsidRPr="00B23F65" w:rsidRDefault="00B23F65" w:rsidP="00B23F65">
      <w:pPr>
        <w:pStyle w:val="BodyText"/>
      </w:pPr>
      <w:r w:rsidRPr="00B23F65">
        <w:t>Diversity refers to points of difference, including cultural background, ethnicity and race, religion, nationality, sexual orientation, work experience, socio-economic status, age, profession, ability, education, profession, gender identity, caring responsibilities, and more.</w:t>
      </w:r>
    </w:p>
    <w:p w14:paraId="5014852B" w14:textId="77777777" w:rsidR="00B23F65" w:rsidRPr="00B23F65" w:rsidRDefault="00B23F65" w:rsidP="00B23F65">
      <w:pPr>
        <w:pStyle w:val="BodyTextBold"/>
      </w:pPr>
      <w:r w:rsidRPr="00B23F65">
        <w:t>Engagement</w:t>
      </w:r>
    </w:p>
    <w:p w14:paraId="3E4593D8" w14:textId="77777777" w:rsidR="00B23F65" w:rsidRPr="00B23F65" w:rsidRDefault="00B23F65" w:rsidP="00B23F65">
      <w:pPr>
        <w:pStyle w:val="BodyText"/>
        <w:rPr>
          <w:rFonts w:ascii="Verdana" w:hAnsi="Verdana" w:cstheme="minorHAnsi"/>
        </w:rPr>
      </w:pPr>
      <w:r w:rsidRPr="00B23F65">
        <w:rPr>
          <w:rFonts w:ascii="Verdana" w:hAnsi="Verdana" w:cstheme="minorHAnsi"/>
        </w:rPr>
        <w:t>Engagement is defined as a planned process with the purpose of working with communities and stakeholders to inform decisions, share knowledge and strengthen relationships.</w:t>
      </w:r>
    </w:p>
    <w:p w14:paraId="0E459B6A" w14:textId="77777777" w:rsidR="00B23F65" w:rsidRPr="00B23F65" w:rsidRDefault="00B23F65" w:rsidP="00B23F65">
      <w:pPr>
        <w:pStyle w:val="BodyTextBold"/>
      </w:pPr>
      <w:r w:rsidRPr="00B23F65">
        <w:t>Equity</w:t>
      </w:r>
    </w:p>
    <w:p w14:paraId="1F67F219" w14:textId="77777777" w:rsidR="00B23F65" w:rsidRPr="00B23F65" w:rsidRDefault="00B23F65" w:rsidP="00B23F65">
      <w:pPr>
        <w:pStyle w:val="BodyText"/>
        <w:rPr>
          <w:rFonts w:ascii="Verdana" w:hAnsi="Verdana" w:cstheme="minorHAnsi"/>
        </w:rPr>
      </w:pPr>
      <w:r w:rsidRPr="00B23F65">
        <w:rPr>
          <w:rFonts w:ascii="Verdana" w:hAnsi="Verdana"/>
        </w:rPr>
        <w:t xml:space="preserve">Recognition that some groups experience additional and significant barriers to participation and inclusion, and seeking to address these through providing individuals with what they need to participate fully. </w:t>
      </w:r>
    </w:p>
    <w:p w14:paraId="71BF7295" w14:textId="77777777" w:rsidR="00B23F65" w:rsidRPr="00B23F65" w:rsidRDefault="00B23F65" w:rsidP="00B23F65">
      <w:pPr>
        <w:pStyle w:val="BodyTextBold"/>
      </w:pPr>
      <w:r w:rsidRPr="00B23F65">
        <w:t>Inclusion</w:t>
      </w:r>
    </w:p>
    <w:p w14:paraId="589BC599" w14:textId="77777777" w:rsidR="00B23F65" w:rsidRPr="00B23F65" w:rsidRDefault="00B23F65" w:rsidP="00B23F65">
      <w:pPr>
        <w:pStyle w:val="BodyText"/>
        <w:rPr>
          <w:rFonts w:ascii="Verdana" w:hAnsi="Verdana" w:cstheme="minorHAnsi"/>
        </w:rPr>
      </w:pPr>
      <w:r w:rsidRPr="00B23F65">
        <w:rPr>
          <w:rFonts w:ascii="Verdana" w:hAnsi="Verdana" w:cstheme="minorHAnsi"/>
        </w:rPr>
        <w:t xml:space="preserve">The action, practice or policy of providing equal access to opportunities and resources to include people who might otherwise be excluded or marginalised from a group or structure. </w:t>
      </w:r>
    </w:p>
    <w:p w14:paraId="6AF86801" w14:textId="77777777" w:rsidR="00B23F65" w:rsidRPr="00B23F65" w:rsidRDefault="00B23F65" w:rsidP="00B23F65">
      <w:pPr>
        <w:pStyle w:val="BodyText"/>
        <w:rPr>
          <w:rFonts w:ascii="Verdana" w:hAnsi="Verdana" w:cstheme="minorHAnsi"/>
        </w:rPr>
      </w:pPr>
      <w:r w:rsidRPr="00B23F65">
        <w:rPr>
          <w:rFonts w:ascii="Verdana" w:hAnsi="Verdana" w:cstheme="minorHAnsi"/>
        </w:rPr>
        <w:t xml:space="preserve">Inclusion occurs when a diversity of people (e.g. of different ages, cultural backgrounds, genders) feel valued and respected, have access to opportunities and resources, and can contribute their perspectives and talents to an engagement project. </w:t>
      </w:r>
      <w:r w:rsidRPr="00B23F65">
        <w:rPr>
          <w:rStyle w:val="FootnoteReference"/>
          <w:rFonts w:ascii="Verdana" w:hAnsi="Verdana" w:cstheme="minorHAnsi"/>
        </w:rPr>
        <w:footnoteReference w:id="8"/>
      </w:r>
    </w:p>
    <w:p w14:paraId="56BADE01" w14:textId="77777777" w:rsidR="00B23F65" w:rsidRPr="00B23F65" w:rsidRDefault="00B23F65" w:rsidP="00B23F65">
      <w:pPr>
        <w:pStyle w:val="BodyTextBold"/>
      </w:pPr>
      <w:r w:rsidRPr="00B23F65">
        <w:t>Inclusive engagement</w:t>
      </w:r>
    </w:p>
    <w:p w14:paraId="59E3BF14" w14:textId="77777777" w:rsidR="00B23F65" w:rsidRPr="00B23F65" w:rsidRDefault="00B23F65" w:rsidP="00B23F65">
      <w:pPr>
        <w:pStyle w:val="BodyText"/>
        <w:rPr>
          <w:rFonts w:ascii="Verdana" w:hAnsi="Verdana"/>
        </w:rPr>
      </w:pPr>
      <w:r w:rsidRPr="00B23F65">
        <w:rPr>
          <w:rFonts w:ascii="Verdana" w:hAnsi="Verdana"/>
        </w:rPr>
        <w:lastRenderedPageBreak/>
        <w:t>The practices that allow all people to feel valued and respected. This is irrespective of age, disability, gender, religion, sexual preference or nationality. This is evident when anyone who wishes to can fully participate. This means they can access, understand, and contribute their perspectives and talents to the engagement.</w:t>
      </w:r>
      <w:r w:rsidRPr="00B23F65">
        <w:rPr>
          <w:rStyle w:val="FootnoteReference"/>
          <w:rFonts w:ascii="Verdana" w:hAnsi="Verdana"/>
        </w:rPr>
        <w:footnoteReference w:id="9"/>
      </w:r>
    </w:p>
    <w:p w14:paraId="11263FA1" w14:textId="77777777" w:rsidR="00B23F65" w:rsidRPr="00B23F65" w:rsidRDefault="00B23F65" w:rsidP="00B23F65">
      <w:pPr>
        <w:pStyle w:val="CBodyLight"/>
        <w:rPr>
          <w:rFonts w:ascii="Verdana" w:hAnsi="Verdana" w:cstheme="minorHAnsi"/>
          <w:b/>
          <w:sz w:val="24"/>
          <w:szCs w:val="24"/>
        </w:rPr>
      </w:pPr>
      <w:r w:rsidRPr="00B23F65">
        <w:rPr>
          <w:rFonts w:ascii="Verdana" w:hAnsi="Verdana" w:cstheme="minorHAnsi"/>
          <w:b/>
          <w:sz w:val="24"/>
          <w:szCs w:val="24"/>
        </w:rPr>
        <w:t>Intersectionality</w:t>
      </w:r>
    </w:p>
    <w:p w14:paraId="7D5E3941" w14:textId="77777777" w:rsidR="004743E6" w:rsidRDefault="00B23F65" w:rsidP="005F2038">
      <w:pPr>
        <w:pStyle w:val="BodyText"/>
      </w:pPr>
      <w:r w:rsidRPr="00B23F65">
        <w:t>Refers to how the various aspects of a person’s identity can expose them to overlapping forms of discrimination and marginalisation</w:t>
      </w:r>
      <w:r w:rsidRPr="00B23F65">
        <w:rPr>
          <w:rStyle w:val="FootnoteReference"/>
          <w:rFonts w:ascii="Verdana" w:hAnsi="Verdana"/>
        </w:rPr>
        <w:footnoteReference w:id="10"/>
      </w:r>
      <w:r w:rsidRPr="00B23F65">
        <w:t>.</w:t>
      </w:r>
    </w:p>
    <w:p w14:paraId="0363C368" w14:textId="7CF9271B" w:rsidR="00B23F65" w:rsidRPr="00B23F65" w:rsidRDefault="00B23F65" w:rsidP="005F2038">
      <w:pPr>
        <w:pStyle w:val="BodyText"/>
        <w:rPr>
          <w:rFonts w:cstheme="minorHAnsi"/>
          <w:b/>
        </w:rPr>
      </w:pPr>
      <w:r w:rsidRPr="00B23F65">
        <w:rPr>
          <w:rFonts w:cstheme="minorHAnsi"/>
          <w:b/>
        </w:rPr>
        <w:t>LGBQTI+</w:t>
      </w:r>
    </w:p>
    <w:p w14:paraId="254C1DF0" w14:textId="77777777" w:rsidR="00B23F65" w:rsidRPr="00F80FC3" w:rsidRDefault="00B23F65" w:rsidP="005F2038">
      <w:pPr>
        <w:pStyle w:val="BodyText"/>
        <w:rPr>
          <w:rFonts w:cstheme="minorHAnsi"/>
        </w:rPr>
      </w:pPr>
      <w:r w:rsidRPr="00B23F65">
        <w:rPr>
          <w:rFonts w:cstheme="minorHAnsi"/>
        </w:rPr>
        <w:t>In Australia, LGBTIQ is used as an inclusive umbrella abbreviation/acronym to embrace diverse sexualities, genders and sex characteristics. The LGBTIQ acronym is a shortcut for lesbian, gay, bisexual, transgender (and gender diverse), intersex and queer. Variations of the</w:t>
      </w:r>
      <w:r w:rsidRPr="00F80FC3">
        <w:rPr>
          <w:rFonts w:cstheme="minorHAnsi"/>
        </w:rPr>
        <w:t xml:space="preserve"> acronym are also used to include other identities, such as asexuality. The choice of the acronym can change depending on the community context or topics discussed. There is not one LGBTIQ community.</w:t>
      </w:r>
    </w:p>
    <w:p w14:paraId="742539A8" w14:textId="77777777" w:rsidR="00B23F65" w:rsidRPr="005F2038" w:rsidRDefault="00B23F65" w:rsidP="005F2038">
      <w:pPr>
        <w:pStyle w:val="BodyTextBold"/>
      </w:pPr>
      <w:r w:rsidRPr="005F2038">
        <w:t>Stakeholder</w:t>
      </w:r>
    </w:p>
    <w:p w14:paraId="5321C815" w14:textId="77777777" w:rsidR="00B23F65" w:rsidRPr="005F2038" w:rsidRDefault="00B23F65" w:rsidP="005F2038">
      <w:pPr>
        <w:pStyle w:val="BodyText"/>
      </w:pPr>
      <w:r w:rsidRPr="005F2038">
        <w:t xml:space="preserve">The word stakeholder refers to individuals, groups or organisations with a stake or interest in the outcome of a decision. Stakeholders may also have the ability to influence the decision given their role or position. </w:t>
      </w:r>
    </w:p>
    <w:p w14:paraId="138D03CA" w14:textId="77777777" w:rsidR="00B23F65" w:rsidRPr="005F2038" w:rsidRDefault="00B23F65" w:rsidP="005F2038">
      <w:pPr>
        <w:pStyle w:val="BodyText"/>
      </w:pPr>
    </w:p>
    <w:p w14:paraId="23D72A4F" w14:textId="77777777" w:rsidR="00B23F65" w:rsidRDefault="00B23F65" w:rsidP="00B23F65">
      <w:pPr>
        <w:pStyle w:val="BodyText"/>
      </w:pPr>
    </w:p>
    <w:p w14:paraId="107EEEF2" w14:textId="77777777" w:rsidR="00B23F65" w:rsidRPr="00B23F65" w:rsidRDefault="00B23F65" w:rsidP="00B23F65">
      <w:pPr>
        <w:pStyle w:val="BodyText"/>
      </w:pPr>
    </w:p>
    <w:sectPr w:rsidR="00B23F65" w:rsidRPr="00B23F65" w:rsidSect="00E2304F">
      <w:headerReference w:type="default" r:id="rId7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C5090" w14:textId="77777777" w:rsidR="004432ED" w:rsidRDefault="004432ED" w:rsidP="00256624">
      <w:r>
        <w:separator/>
      </w:r>
    </w:p>
    <w:p w14:paraId="578B6B91" w14:textId="77777777" w:rsidR="004432ED" w:rsidRDefault="004432ED"/>
  </w:endnote>
  <w:endnote w:type="continuationSeparator" w:id="0">
    <w:p w14:paraId="1C5FCF9D" w14:textId="77777777" w:rsidR="004432ED" w:rsidRDefault="004432ED" w:rsidP="00256624">
      <w:r>
        <w:continuationSeparator/>
      </w:r>
    </w:p>
    <w:p w14:paraId="22AC7814" w14:textId="77777777" w:rsidR="004432ED" w:rsidRDefault="00443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46C1" w14:textId="77777777" w:rsidR="00A37B29" w:rsidRDefault="00A37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421B" w14:textId="77777777" w:rsidR="004432ED" w:rsidRPr="00C559A6" w:rsidRDefault="004432ED" w:rsidP="00C559A6">
    <w:pPr>
      <w:pStyle w:val="FooterLine"/>
    </w:pPr>
  </w:p>
  <w:p w14:paraId="4A6ACA84" w14:textId="5A6BA744" w:rsidR="004432ED" w:rsidRPr="00971126" w:rsidRDefault="004432ED" w:rsidP="00C559A6">
    <w:pPr>
      <w:pStyle w:val="Footer"/>
    </w:pPr>
    <w:r>
      <w:fldChar w:fldCharType="begin"/>
    </w:r>
    <w:r>
      <w:instrText xml:space="preserve"> PAGE   \* MERGEFORMAT </w:instrText>
    </w:r>
    <w:r>
      <w:fldChar w:fldCharType="separate"/>
    </w:r>
    <w:r w:rsidR="00A37B2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5108" w14:textId="77777777" w:rsidR="004432ED" w:rsidRPr="001F2D3A" w:rsidRDefault="004432ED" w:rsidP="001F2D3A">
    <w:pPr>
      <w:pStyle w:val="FooterLine"/>
    </w:pPr>
  </w:p>
  <w:p w14:paraId="14FF9FF6" w14:textId="77777777" w:rsidR="004432ED" w:rsidRDefault="004432ED" w:rsidP="00A17F9F">
    <w:pPr>
      <w:pStyle w:val="FooterMW"/>
    </w:pPr>
    <w:r>
      <w:rPr>
        <w:lang w:eastAsia="en-AU"/>
      </w:rPr>
      <w:drawing>
        <wp:anchor distT="0" distB="0" distL="114300" distR="114300" simplePos="0" relativeHeight="251659264" behindDoc="1" locked="1" layoutInCell="1" allowOverlap="1" wp14:anchorId="0DE1AA12" wp14:editId="25463534">
          <wp:simplePos x="0" y="0"/>
          <wp:positionH relativeFrom="page">
            <wp:posOffset>5580380</wp:posOffset>
          </wp:positionH>
          <wp:positionV relativeFrom="paragraph">
            <wp:posOffset>107950</wp:posOffset>
          </wp:positionV>
          <wp:extent cx="1979930" cy="424180"/>
          <wp:effectExtent l="0" t="0" r="0" b="0"/>
          <wp:wrapNone/>
          <wp:docPr id="4" name="Picture 4" descr="Melbourne Water logo">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Melbourne Water logo">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42418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57216" behindDoc="1" locked="1" layoutInCell="1" allowOverlap="1" wp14:anchorId="1173DC5E" wp14:editId="24D9B8C6">
          <wp:simplePos x="0" y="0"/>
          <wp:positionH relativeFrom="margin">
            <wp:posOffset>-31115</wp:posOffset>
          </wp:positionH>
          <wp:positionV relativeFrom="paragraph">
            <wp:posOffset>60960</wp:posOffset>
          </wp:positionV>
          <wp:extent cx="762635" cy="427990"/>
          <wp:effectExtent l="0" t="0" r="0" b="0"/>
          <wp:wrapNone/>
          <wp:docPr id="5" name="VICLogo"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VICLogo" descr="Victoria State Government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 manage Melbourne’s water</w:t>
    </w:r>
    <w:r>
      <w:t xml:space="preserve"> </w:t>
    </w:r>
    <w:r w:rsidRPr="00E906A2">
      <w:t xml:space="preserve">supply catchments, </w:t>
    </w:r>
    <w:r w:rsidRPr="00A17F9F">
      <w:t>remove</w:t>
    </w:r>
    <w:r w:rsidRPr="00E906A2">
      <w:t xml:space="preserve"> and treat most of Melbourne’s sewage, and manage rivers and</w:t>
    </w:r>
    <w:r>
      <w:t xml:space="preserve"> </w:t>
    </w:r>
    <w:r w:rsidRPr="00E906A2">
      <w:t xml:space="preserve">creeks and major drainage systems throughout </w:t>
    </w:r>
    <w:r w:rsidRPr="00B74771">
      <w:t>the</w:t>
    </w:r>
    <w:r w:rsidRPr="00E906A2">
      <w:t xml:space="preserve"> Port Phillip and </w:t>
    </w:r>
    <w:r w:rsidRPr="00A17F9F">
      <w:t>Westernport</w:t>
    </w:r>
    <w:r w:rsidRPr="00E906A2">
      <w:t xml:space="preserve"> region.</w:t>
    </w:r>
  </w:p>
  <w:p w14:paraId="2DA8642E" w14:textId="77777777" w:rsidR="004432ED" w:rsidRDefault="004432ED" w:rsidP="00A17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5A02" w14:textId="77777777" w:rsidR="004432ED" w:rsidRPr="00C559A6" w:rsidRDefault="004432ED" w:rsidP="00C559A6">
    <w:pPr>
      <w:pStyle w:val="FooterLine"/>
    </w:pPr>
  </w:p>
  <w:p w14:paraId="79F7F75C" w14:textId="0FA6DDFB" w:rsidR="004432ED" w:rsidRPr="00971126" w:rsidRDefault="004432ED" w:rsidP="00C559A6">
    <w:pPr>
      <w:pStyle w:val="Footer"/>
    </w:pPr>
    <w:r>
      <w:fldChar w:fldCharType="begin"/>
    </w:r>
    <w:r>
      <w:instrText xml:space="preserve"> PAGE   \* MERGEFORMAT </w:instrText>
    </w:r>
    <w:r>
      <w:fldChar w:fldCharType="separate"/>
    </w:r>
    <w:r w:rsidR="00A37B29">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36E4" w14:textId="77777777" w:rsidR="004432ED" w:rsidRDefault="004432ED" w:rsidP="00F817DF">
    <w:pPr>
      <w:pStyle w:val="Footer"/>
      <w:jc w:val="center"/>
    </w:pPr>
    <w:r>
      <w:fldChar w:fldCharType="begin"/>
    </w:r>
    <w:r>
      <w:instrText xml:space="preserve"> PAGE   \* MERGEFORMAT </w:instrText>
    </w:r>
    <w:r>
      <w:fldChar w:fldCharType="separate"/>
    </w:r>
    <w:r>
      <w:t>28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05208"/>
      <w:docPartObj>
        <w:docPartGallery w:val="Page Numbers (Bottom of Page)"/>
        <w:docPartUnique/>
      </w:docPartObj>
    </w:sdtPr>
    <w:sdtContent>
      <w:p w14:paraId="69969454" w14:textId="6C610920" w:rsidR="004432ED" w:rsidRDefault="004432ED">
        <w:pPr>
          <w:pStyle w:val="Footer"/>
          <w:jc w:val="center"/>
        </w:pPr>
        <w:r>
          <w:fldChar w:fldCharType="begin"/>
        </w:r>
        <w:r>
          <w:instrText xml:space="preserve"> PAGE   \* MERGEFORMAT </w:instrText>
        </w:r>
        <w:r>
          <w:fldChar w:fldCharType="separate"/>
        </w:r>
        <w:r w:rsidR="00A37B29">
          <w:t>41</w:t>
        </w:r>
        <w:r>
          <w:fldChar w:fldCharType="end"/>
        </w:r>
      </w:p>
    </w:sdtContent>
  </w:sdt>
  <w:p w14:paraId="50C5375A" w14:textId="77777777" w:rsidR="004432ED" w:rsidRDefault="004432ED" w:rsidP="00F8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29E85" w14:textId="77777777" w:rsidR="004432ED" w:rsidRDefault="004432ED" w:rsidP="00256624">
      <w:r>
        <w:separator/>
      </w:r>
    </w:p>
    <w:p w14:paraId="18381F53" w14:textId="77777777" w:rsidR="004432ED" w:rsidRDefault="004432ED"/>
  </w:footnote>
  <w:footnote w:type="continuationSeparator" w:id="0">
    <w:p w14:paraId="41666BEE" w14:textId="77777777" w:rsidR="004432ED" w:rsidRDefault="004432ED" w:rsidP="00256624">
      <w:r>
        <w:continuationSeparator/>
      </w:r>
    </w:p>
    <w:p w14:paraId="11475A3D" w14:textId="77777777" w:rsidR="004432ED" w:rsidRDefault="004432ED"/>
  </w:footnote>
  <w:footnote w:id="1">
    <w:p w14:paraId="4F92475D" w14:textId="77777777" w:rsidR="004432ED" w:rsidRDefault="004432ED" w:rsidP="00336495">
      <w:pPr>
        <w:pStyle w:val="FootnoteText"/>
      </w:pPr>
      <w:r>
        <w:rPr>
          <w:rStyle w:val="FootnoteReference"/>
        </w:rPr>
        <w:footnoteRef/>
      </w:r>
      <w:r w:rsidRPr="00F21D6F">
        <w:rPr>
          <w:szCs w:val="16"/>
        </w:rPr>
        <w:t>Source: Essential Services Commission ‘Sensitive and appropriate engagement with consumers experiencing vulnerability’, pages 7-8</w:t>
      </w:r>
    </w:p>
  </w:footnote>
  <w:footnote w:id="2">
    <w:p w14:paraId="210A1357" w14:textId="77777777" w:rsidR="004432ED" w:rsidRDefault="004432ED" w:rsidP="00A31F13">
      <w:pPr>
        <w:pStyle w:val="FootnoteText"/>
      </w:pPr>
      <w:r>
        <w:rPr>
          <w:rStyle w:val="FootnoteReference"/>
        </w:rPr>
        <w:footnoteRef/>
      </w:r>
      <w:r>
        <w:t xml:space="preserve"> Source: </w:t>
      </w:r>
      <w:r w:rsidRPr="007B6763">
        <w:t>https://humanrights.gov.au/our-work/chapter-4-cultural-safety-and-security-tools-address-lateral-violence-social-justice</w:t>
      </w:r>
    </w:p>
  </w:footnote>
  <w:footnote w:id="3">
    <w:p w14:paraId="54C91B65" w14:textId="77777777" w:rsidR="004432ED" w:rsidRDefault="004432ED" w:rsidP="00A31F13">
      <w:pPr>
        <w:pStyle w:val="FootnoteText"/>
      </w:pPr>
      <w:r>
        <w:rPr>
          <w:rStyle w:val="FootnoteReference"/>
        </w:rPr>
        <w:footnoteRef/>
      </w:r>
      <w:r>
        <w:t xml:space="preserve"> Source: </w:t>
      </w:r>
      <w:r w:rsidRPr="009A3277">
        <w:t>https://www.vic.gov.au/understanding-intersectionality</w:t>
      </w:r>
    </w:p>
  </w:footnote>
  <w:footnote w:id="4">
    <w:p w14:paraId="202B5BE9" w14:textId="77777777" w:rsidR="004432ED" w:rsidRPr="00232F38" w:rsidRDefault="004432ED" w:rsidP="006B1B77">
      <w:pPr>
        <w:pStyle w:val="FootnoteText"/>
        <w:rPr>
          <w:rFonts w:ascii="Arial" w:hAnsi="Arial" w:cs="Arial"/>
          <w:color w:val="1A1717" w:themeColor="text1" w:themeShade="BF"/>
        </w:rPr>
      </w:pPr>
      <w:r>
        <w:rPr>
          <w:rStyle w:val="FootnoteReference"/>
        </w:rPr>
        <w:footnoteRef/>
      </w:r>
      <w:r>
        <w:t xml:space="preserve"> </w:t>
      </w:r>
      <w:r w:rsidRPr="006C7CE5">
        <w:rPr>
          <w:rStyle w:val="FootnoteReference"/>
          <w:rFonts w:eastAsiaTheme="majorEastAsia"/>
          <w:color w:val="1A1717" w:themeColor="text1" w:themeShade="BF"/>
        </w:rPr>
        <w:footnoteRef/>
      </w:r>
      <w:r w:rsidRPr="00232F38">
        <w:rPr>
          <w:rFonts w:ascii="Arial" w:hAnsi="Arial" w:cs="Arial"/>
          <w:color w:val="1A1717" w:themeColor="text1" w:themeShade="BF"/>
        </w:rPr>
        <w:t>Reconciliation Australia Language Guide.  https://www.reconciliation.org.au/wp-content/uploads/2021/10/inclusive-and-respectful-language.pdf</w:t>
      </w:r>
    </w:p>
    <w:p w14:paraId="3A71AED8" w14:textId="77777777" w:rsidR="004432ED" w:rsidRDefault="004432ED" w:rsidP="006B1B77">
      <w:pPr>
        <w:pStyle w:val="FootnoteText"/>
      </w:pPr>
    </w:p>
  </w:footnote>
  <w:footnote w:id="5">
    <w:p w14:paraId="364D6CF6" w14:textId="77777777" w:rsidR="004432ED" w:rsidRDefault="004432ED" w:rsidP="006B1B77">
      <w:pPr>
        <w:pStyle w:val="FootnoteText"/>
      </w:pPr>
      <w:r>
        <w:rPr>
          <w:rStyle w:val="FootnoteReference"/>
        </w:rPr>
        <w:footnoteRef/>
      </w:r>
      <w:r>
        <w:t xml:space="preserve"> Australian Network on Disability</w:t>
      </w:r>
    </w:p>
  </w:footnote>
  <w:footnote w:id="6">
    <w:p w14:paraId="39C8A6E8" w14:textId="77777777" w:rsidR="004432ED" w:rsidRDefault="004432ED" w:rsidP="00B23F65">
      <w:pPr>
        <w:pStyle w:val="FootnoteText"/>
      </w:pPr>
      <w:r>
        <w:rPr>
          <w:rStyle w:val="FootnoteReference"/>
        </w:rPr>
        <w:footnoteRef/>
      </w:r>
      <w:r>
        <w:t xml:space="preserve"> Source: Victorian Government Public Engagement Framework, Consultation Draft</w:t>
      </w:r>
    </w:p>
  </w:footnote>
  <w:footnote w:id="7">
    <w:p w14:paraId="61B7F03D" w14:textId="77777777" w:rsidR="004432ED" w:rsidRDefault="004432ED" w:rsidP="00B23F65">
      <w:pPr>
        <w:pStyle w:val="FootnoteText"/>
      </w:pPr>
      <w:r>
        <w:rPr>
          <w:rStyle w:val="FootnoteReference"/>
        </w:rPr>
        <w:footnoteRef/>
      </w:r>
      <w:r>
        <w:t xml:space="preserve"> Source: Victorian Government Public Engagement Framework, Consultation Draft</w:t>
      </w:r>
    </w:p>
  </w:footnote>
  <w:footnote w:id="8">
    <w:p w14:paraId="68884BD2" w14:textId="77777777" w:rsidR="004432ED" w:rsidRDefault="004432ED" w:rsidP="00B23F65">
      <w:pPr>
        <w:pStyle w:val="FootnoteText"/>
      </w:pPr>
      <w:r>
        <w:rPr>
          <w:rStyle w:val="FootnoteReference"/>
        </w:rPr>
        <w:footnoteRef/>
      </w:r>
      <w:r>
        <w:t xml:space="preserve"> </w:t>
      </w:r>
      <w:hyperlink r:id="rId1" w:history="1">
        <w:r>
          <w:rPr>
            <w:rStyle w:val="Hyperlink"/>
          </w:rPr>
          <w:t>Inclusion | Diversity Council Australia (dca.org.au)</w:t>
        </w:r>
      </w:hyperlink>
    </w:p>
  </w:footnote>
  <w:footnote w:id="9">
    <w:p w14:paraId="4FD19433" w14:textId="77777777" w:rsidR="004432ED" w:rsidRDefault="004432ED" w:rsidP="00B23F65">
      <w:pPr>
        <w:pStyle w:val="FootnoteText"/>
      </w:pPr>
      <w:r>
        <w:rPr>
          <w:rStyle w:val="FootnoteReference"/>
        </w:rPr>
        <w:footnoteRef/>
      </w:r>
      <w:r>
        <w:t xml:space="preserve"> Source: Victorian Government Public Engagement Framework, Consultation Draft</w:t>
      </w:r>
    </w:p>
  </w:footnote>
  <w:footnote w:id="10">
    <w:p w14:paraId="362F4B5C" w14:textId="77777777" w:rsidR="004432ED" w:rsidRDefault="004432ED" w:rsidP="00B23F65">
      <w:pPr>
        <w:pStyle w:val="FootnoteText"/>
      </w:pPr>
      <w:r>
        <w:rPr>
          <w:rStyle w:val="FootnoteReference"/>
        </w:rPr>
        <w:footnoteRef/>
      </w:r>
      <w:r>
        <w:t xml:space="preserve"> Source: </w:t>
      </w:r>
      <w:r w:rsidRPr="009A3277">
        <w:t>https://www.vic.gov.au/understanding-intersectionality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CCC0" w14:textId="77777777" w:rsidR="00A37B29" w:rsidRDefault="00A3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5E06" w14:textId="107024FD" w:rsidR="004432ED" w:rsidRDefault="004432ED" w:rsidP="009B637D">
    <w:pPr>
      <w:pStyle w:val="Header"/>
    </w:pPr>
    <w:r>
      <w:rPr>
        <w:noProof/>
        <w:lang w:eastAsia="en-AU"/>
      </w:rPr>
      <mc:AlternateContent>
        <mc:Choice Requires="wps">
          <w:drawing>
            <wp:anchor distT="0" distB="0" distL="114300" distR="114300" simplePos="0" relativeHeight="251664862" behindDoc="0" locked="0" layoutInCell="0" allowOverlap="1" wp14:anchorId="3947C864" wp14:editId="0564508C">
              <wp:simplePos x="0" y="190500"/>
              <wp:positionH relativeFrom="page">
                <wp:align>center</wp:align>
              </wp:positionH>
              <wp:positionV relativeFrom="page">
                <wp:align>top</wp:align>
              </wp:positionV>
              <wp:extent cx="7772400" cy="463550"/>
              <wp:effectExtent l="0" t="0" r="0" b="12700"/>
              <wp:wrapNone/>
              <wp:docPr id="1" name="MSIPCMc3b24e8b834fe191722ae5e8" descr="{&quot;HashCode&quot;:43151792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90AE42" w14:textId="75888206"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47C864" id="_x0000_t202" coordsize="21600,21600" o:spt="202" path="m,l,21600r21600,l21600,xe">
              <v:stroke joinstyle="miter"/>
              <v:path gradientshapeok="t" o:connecttype="rect"/>
            </v:shapetype>
            <v:shape id="MSIPCMc3b24e8b834fe191722ae5e8" o:spid="_x0000_s1026" type="#_x0000_t202" alt="{&quot;HashCode&quot;:431517927,&quot;Height&quot;:9999999.0,&quot;Width&quot;:9999999.0,&quot;Placement&quot;:&quot;Header&quot;,&quot;Index&quot;:&quot;Primary&quot;,&quot;Section&quot;:1,&quot;Top&quot;:0.0,&quot;Left&quot;:0.0}" style="position:absolute;margin-left:0;margin-top:0;width:612pt;height:36.5pt;z-index:25166486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" o:allowincell="f" filled="f" stroked="f" strokeweight=".5pt">
              <v:fill o:detectmouseclick="t"/>
              <v:textbox inset=",0,,0">
                <w:txbxContent>
                  <w:p w14:paraId="7890AE42" w14:textId="75888206"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v:textbox>
              <w10:wrap anchorx="page" anchory="page"/>
            </v:shape>
          </w:pict>
        </mc:Fallback>
      </mc:AlternateContent>
    </w:r>
    <w:r>
      <w:fldChar w:fldCharType="begin"/>
    </w:r>
    <w:r>
      <w:instrText xml:space="preserve"> IF </w:instrText>
    </w:r>
    <w:r>
      <w:fldChar w:fldCharType="begin"/>
    </w:r>
    <w:r>
      <w:instrText xml:space="preserve"> PAGE </w:instrText>
    </w:r>
    <w:r>
      <w:fldChar w:fldCharType="separate"/>
    </w:r>
    <w:r>
      <w:rPr>
        <w:noProof/>
      </w:rPr>
      <w:instrText>2</w:instrText>
    </w:r>
    <w:r>
      <w:fldChar w:fldCharType="end"/>
    </w:r>
    <w:r>
      <w:instrText xml:space="preserve"> &lt;&gt; 1 </w:instrText>
    </w:r>
    <w:r>
      <w:fldChar w:fldCharType="begin"/>
    </w:r>
    <w:r>
      <w:instrText xml:space="preserve"> PAGE   \* MERGEFORMAT </w:instrText>
    </w:r>
    <w:r>
      <w:fldChar w:fldCharType="separate"/>
    </w:r>
    <w:r>
      <w:rPr>
        <w:noProof/>
      </w:rPr>
      <w:instrText>2</w:instrText>
    </w:r>
    <w:r>
      <w:fldChar w:fldCharType="end"/>
    </w:r>
    <w:r>
      <w:instrText xml:space="preserve">  </w:instrText>
    </w:r>
    <w:r>
      <w:fldChar w:fldCharType="separate"/>
    </w:r>
    <w:r>
      <w:rPr>
        <w:noProof/>
      </w:rPr>
      <w:t>2</w:t>
    </w:r>
    <w:r>
      <w:fldChar w:fldCharType="end"/>
    </w:r>
    <w:r>
      <w:fldChar w:fldCharType="begin"/>
    </w:r>
    <w:r>
      <w:instrText xml:space="preserv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B2D9" w14:textId="5BF08067" w:rsidR="004432ED" w:rsidRDefault="004432ED">
    <w:pPr>
      <w:pStyle w:val="Header"/>
    </w:pPr>
    <w:r>
      <w:rPr>
        <w:noProof/>
        <w:lang w:eastAsia="en-AU"/>
      </w:rPr>
      <mc:AlternateContent>
        <mc:Choice Requires="wps">
          <w:drawing>
            <wp:anchor distT="0" distB="0" distL="114300" distR="114300" simplePos="0" relativeHeight="251665390" behindDoc="0" locked="0" layoutInCell="0" allowOverlap="1" wp14:anchorId="347AE0EF" wp14:editId="4051CD75">
              <wp:simplePos x="0" y="0"/>
              <wp:positionH relativeFrom="page">
                <wp:align>center</wp:align>
              </wp:positionH>
              <wp:positionV relativeFrom="page">
                <wp:align>top</wp:align>
              </wp:positionV>
              <wp:extent cx="7772400" cy="463550"/>
              <wp:effectExtent l="0" t="0" r="0" b="12700"/>
              <wp:wrapNone/>
              <wp:docPr id="2" name="MSIPCM824a423e996e76bd80b2f6d3" descr="{&quot;HashCode&quot;:431517927,&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CDF6C" w14:textId="2C9DA7C5"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47AE0EF" id="_x0000_t202" coordsize="21600,21600" o:spt="202" path="m,l,21600r21600,l21600,xe">
              <v:stroke joinstyle="miter"/>
              <v:path gradientshapeok="t" o:connecttype="rect"/>
            </v:shapetype>
            <v:shape id="MSIPCM824a423e996e76bd80b2f6d3" o:spid="_x0000_s1027" type="#_x0000_t202" alt="{&quot;HashCode&quot;:431517927,&quot;Height&quot;:9999999.0,&quot;Width&quot;:9999999.0,&quot;Placement&quot;:&quot;Header&quot;,&quot;Index&quot;:&quot;FirstPage&quot;,&quot;Section&quot;:1,&quot;Top&quot;:0.0,&quot;Left&quot;:0.0}" style="position:absolute;margin-left:0;margin-top:0;width:612pt;height:36.5pt;z-index:25166539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BvWKHxcDAABIBgAADgAAAAAAAAAAAAAAAAAuAgAA&#10;ZHJzL2Uyb0RvYy54bWxQSwECLQAUAAYACAAAACEAvh8Kt9oAAAAFAQAADwAAAAAAAAAAAAAAAABx&#10;BQAAZHJzL2Rvd25yZXYueG1sUEsFBgAAAAAEAAQA8wAAAHgGAAAAAA==&#10;" o:allowincell="f" filled="f" stroked="f" strokeweight=".5pt">
              <v:fill o:detectmouseclick="t"/>
              <v:textbox inset=",0,,0">
                <w:txbxContent>
                  <w:p w14:paraId="059CDF6C" w14:textId="2C9DA7C5"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05A2" w14:textId="1C1116DD" w:rsidR="004432ED" w:rsidRPr="00971126" w:rsidRDefault="004432ED" w:rsidP="00971126">
    <w:pPr>
      <w:pStyle w:val="Header"/>
    </w:pPr>
    <w:r>
      <w:rPr>
        <w:b/>
        <w:noProof/>
        <w:lang w:eastAsia="en-AU"/>
      </w:rPr>
      <mc:AlternateContent>
        <mc:Choice Requires="wps">
          <w:drawing>
            <wp:anchor distT="0" distB="0" distL="114300" distR="114300" simplePos="0" relativeHeight="251667327" behindDoc="0" locked="0" layoutInCell="0" allowOverlap="1" wp14:anchorId="77B2156F" wp14:editId="33672564">
              <wp:simplePos x="0" y="0"/>
              <wp:positionH relativeFrom="page">
                <wp:align>center</wp:align>
              </wp:positionH>
              <wp:positionV relativeFrom="page">
                <wp:align>top</wp:align>
              </wp:positionV>
              <wp:extent cx="7772400" cy="463550"/>
              <wp:effectExtent l="0" t="0" r="0" b="12700"/>
              <wp:wrapNone/>
              <wp:docPr id="3" name="MSIPCM54724e7598658075f9d010a6" descr="{&quot;HashCode&quot;:431517927,&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55A6DA" w14:textId="4B368283"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B2156F" id="_x0000_t202" coordsize="21600,21600" o:spt="202" path="m,l,21600r21600,l21600,xe">
              <v:stroke joinstyle="miter"/>
              <v:path gradientshapeok="t" o:connecttype="rect"/>
            </v:shapetype>
            <v:shape id="MSIPCM54724e7598658075f9d010a6" o:spid="_x0000_s1028" type="#_x0000_t202" alt="{&quot;HashCode&quot;:431517927,&quot;Height&quot;:9999999.0,&quot;Width&quot;:9999999.0,&quot;Placement&quot;:&quot;Header&quot;,&quot;Index&quot;:&quot;Primary&quot;,&quot;Section&quot;:2,&quot;Top&quot;:0.0,&quot;Left&quot;:0.0}" style="position:absolute;margin-left:0;margin-top:0;width:612pt;height:36.5pt;z-index:25166732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chJJaBcDAABGBgAADgAAAAAAAAAAAAAAAAAuAgAA&#10;ZHJzL2Uyb0RvYy54bWxQSwECLQAUAAYACAAAACEAvh8Kt9oAAAAFAQAADwAAAAAAAAAAAAAAAABx&#10;BQAAZHJzL2Rvd25yZXYueG1sUEsFBgAAAAAEAAQA8wAAAHgGAAAAAA==&#10;" o:allowincell="f" filled="f" stroked="f" strokeweight=".5pt">
              <v:fill o:detectmouseclick="t"/>
              <v:textbox inset=",0,,0">
                <w:txbxContent>
                  <w:p w14:paraId="4B55A6DA" w14:textId="4B368283"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v:textbox>
              <w10:wrap anchorx="page" anchory="page"/>
            </v:shape>
          </w:pict>
        </mc:Fallback>
      </mc:AlternateContent>
    </w:r>
    <w:r w:rsidRPr="00971126">
      <w:rPr>
        <w:b/>
      </w:rPr>
      <w:fldChar w:fldCharType="begin"/>
    </w:r>
    <w:r w:rsidRPr="00971126">
      <w:rPr>
        <w:b/>
      </w:rPr>
      <w:instrText xml:space="preserve"> STYLEREF  Title  \* MERGEFORMAT </w:instrText>
    </w:r>
    <w:r w:rsidRPr="00971126">
      <w:rPr>
        <w:b/>
      </w:rPr>
      <w:fldChar w:fldCharType="separate"/>
    </w:r>
    <w:r w:rsidR="00A37B29">
      <w:rPr>
        <w:b/>
        <w:noProof/>
      </w:rPr>
      <w:t>Guide to Inclusive Communications &amp; Engagement</w:t>
    </w:r>
    <w:r w:rsidRPr="00971126">
      <w:rPr>
        <w:b/>
      </w:rPr>
      <w:fldChar w:fldCharType="end"/>
    </w:r>
    <w:r>
      <w:t xml:space="preserve"> | </w:t>
    </w:r>
    <w:r>
      <w:fldChar w:fldCharType="begin"/>
    </w:r>
    <w:r>
      <w:instrText xml:space="preserve"> STYLEREF  Subtitle  \* MERGEFORMAT </w:instrText>
    </w:r>
    <w:r>
      <w:fldChar w:fldCharType="separate"/>
    </w:r>
    <w:r w:rsidR="00A37B29">
      <w:rPr>
        <w:b/>
        <w:bCs/>
        <w:noProof/>
        <w:lang w:val="en-US"/>
      </w:rPr>
      <w:t>Error! No text of specified style in document.</w:t>
    </w:r>
    <w:r>
      <w:rPr>
        <w:noProof/>
      </w:rPr>
      <w:fldChar w:fldCharType="end"/>
    </w:r>
    <w:r>
      <w:fldChar w:fldCharType="begin"/>
    </w:r>
    <w:r>
      <w:instrText xml:space="preserve"> TITLE   \* MERGEFORMAT </w:instrText>
    </w:r>
    <w:r>
      <w:fldChar w:fldCharType="end"/>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107B" w14:textId="3FC5E41B" w:rsidR="004432ED" w:rsidRDefault="004432ED" w:rsidP="00AB6643">
    <w:r>
      <w:rPr>
        <w:noProof/>
      </w:rPr>
      <mc:AlternateContent>
        <mc:Choice Requires="wps">
          <w:drawing>
            <wp:anchor distT="0" distB="0" distL="114300" distR="114300" simplePos="0" relativeHeight="251667903" behindDoc="0" locked="0" layoutInCell="0" allowOverlap="1" wp14:anchorId="25CCB275" wp14:editId="64A2B798">
              <wp:simplePos x="0" y="0"/>
              <wp:positionH relativeFrom="page">
                <wp:align>center</wp:align>
              </wp:positionH>
              <wp:positionV relativeFrom="page">
                <wp:align>top</wp:align>
              </wp:positionV>
              <wp:extent cx="7772400" cy="463550"/>
              <wp:effectExtent l="0" t="0" r="0" b="12700"/>
              <wp:wrapNone/>
              <wp:docPr id="6" name="MSIPCM795547ea97943fe9e3e365eb" descr="{&quot;HashCode&quot;:431517927,&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D88C82" w14:textId="55BCEBB1"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5CCB275" id="_x0000_t202" coordsize="21600,21600" o:spt="202" path="m,l,21600r21600,l21600,xe">
              <v:stroke joinstyle="miter"/>
              <v:path gradientshapeok="t" o:connecttype="rect"/>
            </v:shapetype>
            <v:shape id="MSIPCM795547ea97943fe9e3e365eb" o:spid="_x0000_s1029" type="#_x0000_t202" alt="{&quot;HashCode&quot;:431517927,&quot;Height&quot;:9999999.0,&quot;Width&quot;:9999999.0,&quot;Placement&quot;:&quot;Header&quot;,&quot;Index&quot;:&quot;FirstPage&quot;,&quot;Section&quot;:2,&quot;Top&quot;:0.0,&quot;Left&quot;:0.0}" style="position:absolute;margin-left:0;margin-top:0;width:612pt;height:36.5pt;z-index:25166790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IbOPvRcDAABIBgAADgAAAAAAAAAAAAAAAAAuAgAA&#10;ZHJzL2Uyb0RvYy54bWxQSwECLQAUAAYACAAAACEAvh8Kt9oAAAAFAQAADwAAAAAAAAAAAAAAAABx&#10;BQAAZHJzL2Rvd25yZXYueG1sUEsFBgAAAAAEAAQA8wAAAHgGAAAAAA==&#10;" o:allowincell="f" filled="f" stroked="f" strokeweight=".5pt">
              <v:fill o:detectmouseclick="t"/>
              <v:textbox inset=",0,,0">
                <w:txbxContent>
                  <w:p w14:paraId="6AD88C82" w14:textId="55BCEBB1"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C39FF" w14:textId="08529B38" w:rsidR="004432ED" w:rsidRPr="00334DED" w:rsidRDefault="004432ED" w:rsidP="00F817DF">
    <w:pPr>
      <w:pStyle w:val="Header"/>
    </w:pPr>
    <w:bookmarkStart w:id="36" w:name="_Toc327890470"/>
    <w:bookmarkStart w:id="37" w:name="_Toc327891315"/>
    <w:bookmarkStart w:id="38" w:name="_Toc327891554"/>
    <w:bookmarkStart w:id="39" w:name="_Toc327891685"/>
    <w:bookmarkStart w:id="40" w:name="_Toc327892230"/>
    <w:bookmarkStart w:id="41" w:name="_Toc327903458"/>
    <w:bookmarkStart w:id="42" w:name="_Toc327904750"/>
    <w:bookmarkStart w:id="43" w:name="_Toc327904758"/>
    <w:bookmarkEnd w:id="36"/>
    <w:bookmarkEnd w:id="37"/>
    <w:bookmarkEnd w:id="38"/>
    <w:bookmarkEnd w:id="39"/>
    <w:bookmarkEnd w:id="40"/>
    <w:bookmarkEnd w:id="41"/>
    <w:bookmarkEnd w:id="42"/>
    <w:bookmarkEnd w:id="43"/>
    <w:r>
      <w:rPr>
        <w:noProof/>
        <w:lang w:eastAsia="en-AU"/>
      </w:rPr>
      <mc:AlternateContent>
        <mc:Choice Requires="wps">
          <w:drawing>
            <wp:anchor distT="0" distB="0" distL="114300" distR="114300" simplePos="0" relativeHeight="251670528" behindDoc="0" locked="0" layoutInCell="0" allowOverlap="1" wp14:anchorId="64195B21" wp14:editId="4DEBA010">
              <wp:simplePos x="0" y="0"/>
              <wp:positionH relativeFrom="page">
                <wp:align>center</wp:align>
              </wp:positionH>
              <wp:positionV relativeFrom="page">
                <wp:align>top</wp:align>
              </wp:positionV>
              <wp:extent cx="7772400" cy="463550"/>
              <wp:effectExtent l="0" t="0" r="0" b="12700"/>
              <wp:wrapNone/>
              <wp:docPr id="11" name="MSIPCM7bf743699d22fcdcf8356eab" descr="{&quot;HashCode&quot;:431517927,&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DDE52" w14:textId="2BA988D3"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195B21" id="_x0000_t202" coordsize="21600,21600" o:spt="202" path="m,l,21600r21600,l21600,xe">
              <v:stroke joinstyle="miter"/>
              <v:path gradientshapeok="t" o:connecttype="rect"/>
            </v:shapetype>
            <v:shape id="MSIPCM7bf743699d22fcdcf8356eab" o:spid="_x0000_s1030" type="#_x0000_t202" alt="{&quot;HashCode&quot;:431517927,&quot;Height&quot;:9999999.0,&quot;Width&quot;:9999999.0,&quot;Placement&quot;:&quot;Header&quot;,&quot;Index&quot;:&quot;Primary&quot;,&quot;Section&quot;:3,&quot;Top&quot;:0.0,&quot;Left&quot;:0.0}" style="position:absolute;margin-left:0;margin-top:0;width:612pt;height:36.5pt;z-index:2516705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KzrnkkbAwAARwYAAA4AAAAAAAAAAAAAAAAA&#10;LgIAAGRycy9lMm9Eb2MueG1sUEsBAi0AFAAGAAgAAAAhAL4fCrfaAAAABQEAAA8AAAAAAAAAAAAA&#10;AAAAdQUAAGRycy9kb3ducmV2LnhtbFBLBQYAAAAABAAEAPMAAAB8BgAAAAA=&#10;" o:allowincell="f" filled="f" stroked="f" strokeweight=".5pt">
              <v:fill o:detectmouseclick="t"/>
              <v:textbox inset=",0,,0">
                <w:txbxContent>
                  <w:p w14:paraId="765DDE52" w14:textId="2BA988D3"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A4DD" w14:textId="3FE160F1" w:rsidR="004432ED" w:rsidRPr="00971126" w:rsidRDefault="004432ED" w:rsidP="00971126">
    <w:pPr>
      <w:pStyle w:val="Header"/>
    </w:pPr>
    <w:r>
      <w:rPr>
        <w:b/>
        <w:noProof/>
        <w:lang w:eastAsia="en-AU"/>
      </w:rPr>
      <mc:AlternateContent>
        <mc:Choice Requires="wps">
          <w:drawing>
            <wp:anchor distT="0" distB="0" distL="114300" distR="114300" simplePos="0" relativeHeight="251671552" behindDoc="0" locked="0" layoutInCell="0" allowOverlap="1" wp14:anchorId="48C8B704" wp14:editId="27AB47CA">
              <wp:simplePos x="0" y="0"/>
              <wp:positionH relativeFrom="page">
                <wp:align>center</wp:align>
              </wp:positionH>
              <wp:positionV relativeFrom="page">
                <wp:align>top</wp:align>
              </wp:positionV>
              <wp:extent cx="7772400" cy="463550"/>
              <wp:effectExtent l="0" t="0" r="0" b="12700"/>
              <wp:wrapNone/>
              <wp:docPr id="14" name="MSIPCM7f244b82bc09063c2782bc7f" descr="{&quot;HashCode&quot;:431517927,&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034096" w14:textId="5CA35F1F"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8C8B704" id="_x0000_t202" coordsize="21600,21600" o:spt="202" path="m,l,21600r21600,l21600,xe">
              <v:stroke joinstyle="miter"/>
              <v:path gradientshapeok="t" o:connecttype="rect"/>
            </v:shapetype>
            <v:shape id="MSIPCM7f244b82bc09063c2782bc7f" o:spid="_x0000_s1031" type="#_x0000_t202" alt="{&quot;HashCode&quot;:431517927,&quot;Height&quot;:9999999.0,&quot;Width&quot;:9999999.0,&quot;Placement&quot;:&quot;Header&quot;,&quot;Index&quot;:&quot;Primary&quot;,&quot;Section&quot;:5,&quot;Top&quot;:0.0,&quot;Left&quot;:0.0}" style="position:absolute;margin-left:0;margin-top:0;width:612pt;height:36.5pt;z-index:2516715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CVW93XFgMAAEcGAAAOAAAAAAAAAAAAAAAAAC4CAABk&#10;cnMvZTJvRG9jLnhtbFBLAQItABQABgAIAAAAIQC+Hwq32gAAAAUBAAAPAAAAAAAAAAAAAAAAAHAF&#10;AABkcnMvZG93bnJldi54bWxQSwUGAAAAAAQABADzAAAAdwYAAAAA&#10;" o:allowincell="f" filled="f" stroked="f" strokeweight=".5pt">
              <v:fill o:detectmouseclick="t"/>
              <v:textbox inset=",0,,0">
                <w:txbxContent>
                  <w:p w14:paraId="47034096" w14:textId="5CA35F1F" w:rsidR="004432ED" w:rsidRPr="00A37B29" w:rsidRDefault="00A37B29" w:rsidP="00A37B29">
                    <w:pPr>
                      <w:jc w:val="center"/>
                      <w:rPr>
                        <w:rFonts w:ascii="Calibri" w:hAnsi="Calibri" w:cs="Calibri"/>
                        <w:color w:val="FF0000"/>
                        <w:sz w:val="28"/>
                      </w:rPr>
                    </w:pPr>
                    <w:r w:rsidRPr="00A37B29">
                      <w:rPr>
                        <w:rFonts w:ascii="Calibri" w:hAnsi="Calibri" w:cs="Calibri"/>
                        <w:color w:val="FF0000"/>
                        <w:sz w:val="28"/>
                      </w:rPr>
                      <w:t>OFFICIAL</w:t>
                    </w:r>
                  </w:p>
                </w:txbxContent>
              </v:textbox>
              <w10:wrap anchorx="page" anchory="page"/>
            </v:shape>
          </w:pict>
        </mc:Fallback>
      </mc:AlternateContent>
    </w:r>
    <w:r w:rsidRPr="00971126">
      <w:rPr>
        <w:b/>
      </w:rPr>
      <w:fldChar w:fldCharType="begin"/>
    </w:r>
    <w:r w:rsidRPr="00971126">
      <w:rPr>
        <w:b/>
      </w:rPr>
      <w:instrText xml:space="preserve"> STYLEREF  Title  \* MERGEFORMAT </w:instrText>
    </w:r>
    <w:r w:rsidRPr="00971126">
      <w:rPr>
        <w:b/>
      </w:rPr>
      <w:fldChar w:fldCharType="separate"/>
    </w:r>
    <w:r w:rsidR="00A37B29" w:rsidRPr="00A37B29">
      <w:rPr>
        <w:bCs/>
        <w:noProof/>
        <w:lang w:val="en-US"/>
      </w:rPr>
      <w:t>Guide to Inclusive Communications &amp; Engagement</w:t>
    </w:r>
    <w:r w:rsidRPr="00971126">
      <w:rPr>
        <w:b/>
      </w:rPr>
      <w:fldChar w:fldCharType="end"/>
    </w:r>
    <w:r>
      <w:t xml:space="preserve"> | </w:t>
    </w:r>
    <w:r>
      <w:fldChar w:fldCharType="begin"/>
    </w:r>
    <w:r>
      <w:instrText xml:space="preserve"> STYLEREF  Subtitle  \* MERGEFORMAT </w:instrText>
    </w:r>
    <w:r>
      <w:fldChar w:fldCharType="separate"/>
    </w:r>
    <w:r w:rsidR="00A37B29">
      <w:rPr>
        <w:b/>
        <w:bCs/>
        <w:noProof/>
        <w:lang w:val="en-US"/>
      </w:rPr>
      <w:t>Error! No text of specified style in document.</w:t>
    </w:r>
    <w:r>
      <w:rPr>
        <w:noProof/>
      </w:rPr>
      <w:fldChar w:fldCharType="end"/>
    </w:r>
    <w:r>
      <w:fldChar w:fldCharType="begin"/>
    </w:r>
    <w:r>
      <w:instrText xml:space="preserve"> TITLE   \* MERGEFORMAT </w:instrTex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C15"/>
    <w:multiLevelType w:val="hybridMultilevel"/>
    <w:tmpl w:val="D494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D0F2F"/>
    <w:multiLevelType w:val="hybridMultilevel"/>
    <w:tmpl w:val="E2CA085C"/>
    <w:lvl w:ilvl="0" w:tplc="19F64D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15:restartNumberingAfterBreak="0">
    <w:nsid w:val="03F32EC4"/>
    <w:multiLevelType w:val="hybridMultilevel"/>
    <w:tmpl w:val="87707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416B7C"/>
    <w:multiLevelType w:val="hybridMultilevel"/>
    <w:tmpl w:val="611627F2"/>
    <w:lvl w:ilvl="0" w:tplc="0C090001">
      <w:start w:val="1"/>
      <w:numFmt w:val="bullet"/>
      <w:lvlText w:val=""/>
      <w:lvlJc w:val="left"/>
      <w:pPr>
        <w:ind w:left="720" w:hanging="360"/>
      </w:pPr>
      <w:rPr>
        <w:rFonts w:ascii="Symbol" w:hAnsi="Symbol" w:hint="default"/>
      </w:rPr>
    </w:lvl>
    <w:lvl w:ilvl="1" w:tplc="D8829286">
      <w:numFmt w:val="bullet"/>
      <w:lvlText w:val="•"/>
      <w:lvlJc w:val="left"/>
      <w:pPr>
        <w:ind w:left="1800" w:hanging="720"/>
      </w:pPr>
      <w:rPr>
        <w:rFonts w:ascii="Avenir LT Std 35 Light" w:eastAsia="Times New Roman" w:hAnsi="Avenir LT Std 35 L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8E029EC"/>
    <w:multiLevelType w:val="hybridMultilevel"/>
    <w:tmpl w:val="08B44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114B15E3"/>
    <w:multiLevelType w:val="hybridMultilevel"/>
    <w:tmpl w:val="12905F10"/>
    <w:lvl w:ilvl="0" w:tplc="06E2646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965FB0"/>
    <w:multiLevelType w:val="multilevel"/>
    <w:tmpl w:val="4F82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B69E5"/>
    <w:multiLevelType w:val="multilevel"/>
    <w:tmpl w:val="6876DFD2"/>
    <w:name w:val="HighlightBoxNumber"/>
    <w:lvl w:ilvl="0">
      <w:start w:val="1"/>
      <w:numFmt w:val="decimal"/>
      <w:pStyle w:val="HighlightBoxNumbering"/>
      <w:lvlText w:val="%1."/>
      <w:lvlJc w:val="left"/>
      <w:pPr>
        <w:ind w:left="79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414D1E"/>
    <w:multiLevelType w:val="hybridMultilevel"/>
    <w:tmpl w:val="815C3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4" w15:restartNumberingAfterBreak="0">
    <w:nsid w:val="2911260D"/>
    <w:multiLevelType w:val="multilevel"/>
    <w:tmpl w:val="BF62BB24"/>
    <w:name w:val="NotesNumbering"/>
    <w:lvl w:ilvl="0">
      <w:start w:val="1"/>
      <w:numFmt w:val="decimal"/>
      <w:lvlText w:val="%1."/>
      <w:lvlJc w:val="left"/>
      <w:pPr>
        <w:tabs>
          <w:tab w:val="num" w:pos="454"/>
        </w:tabs>
        <w:ind w:left="454" w:hanging="454"/>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6" w15:restartNumberingAfterBreak="0">
    <w:nsid w:val="2F337F3C"/>
    <w:multiLevelType w:val="hybridMultilevel"/>
    <w:tmpl w:val="FAB0C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15:restartNumberingAfterBreak="0">
    <w:nsid w:val="33021A29"/>
    <w:multiLevelType w:val="multilevel"/>
    <w:tmpl w:val="9ADC5578"/>
    <w:numStyleLink w:val="TableNumbering"/>
  </w:abstractNum>
  <w:abstractNum w:abstractNumId="19" w15:restartNumberingAfterBreak="0">
    <w:nsid w:val="3A0C2E93"/>
    <w:multiLevelType w:val="hybridMultilevel"/>
    <w:tmpl w:val="DFB82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AB27A2"/>
    <w:multiLevelType w:val="hybridMultilevel"/>
    <w:tmpl w:val="FC028E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E0055F"/>
    <w:multiLevelType w:val="hybridMultilevel"/>
    <w:tmpl w:val="87460F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BD7A64"/>
    <w:multiLevelType w:val="hybridMultilevel"/>
    <w:tmpl w:val="588A2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F21CF3"/>
    <w:multiLevelType w:val="multilevel"/>
    <w:tmpl w:val="19CE66CC"/>
    <w:name w:val="NotesNumbered"/>
    <w:lvl w:ilvl="0">
      <w:start w:val="1"/>
      <w:numFmt w:val="decimal"/>
      <w:pStyle w:val="NotesNumbered"/>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BD91150"/>
    <w:multiLevelType w:val="hybridMultilevel"/>
    <w:tmpl w:val="D2383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6" w15:restartNumberingAfterBreak="0">
    <w:nsid w:val="4EF67232"/>
    <w:multiLevelType w:val="multilevel"/>
    <w:tmpl w:val="C16E1534"/>
    <w:lvl w:ilvl="0">
      <w:start w:val="1"/>
      <w:numFmt w:val="upperLetter"/>
      <w:lvlRestart w:val="0"/>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093604A"/>
    <w:multiLevelType w:val="hybridMultilevel"/>
    <w:tmpl w:val="70945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9" w15:restartNumberingAfterBreak="0">
    <w:nsid w:val="5692648A"/>
    <w:multiLevelType w:val="multilevel"/>
    <w:tmpl w:val="409064D2"/>
    <w:name w:val="NumberedList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0" w15:restartNumberingAfterBreak="0">
    <w:nsid w:val="57191741"/>
    <w:multiLevelType w:val="multilevel"/>
    <w:tmpl w:val="423EA2EA"/>
    <w:name w:val="NotesNumbering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1" w15:restartNumberingAfterBreak="0">
    <w:nsid w:val="575A62DC"/>
    <w:multiLevelType w:val="multilevel"/>
    <w:tmpl w:val="308A8E38"/>
    <w:name w:val="C/ Heading Numbering"/>
    <w:lvl w:ilvl="0">
      <w:start w:val="1"/>
      <w:numFmt w:val="decimal"/>
      <w:pStyle w:val="CHeading01"/>
      <w:suff w:val="space"/>
      <w:lvlText w:val="%1 "/>
      <w:lvlJc w:val="left"/>
      <w:pPr>
        <w:ind w:left="7655" w:firstLine="0"/>
      </w:pPr>
      <w:rPr>
        <w:rFonts w:hint="default"/>
      </w:rPr>
    </w:lvl>
    <w:lvl w:ilvl="1">
      <w:start w:val="1"/>
      <w:numFmt w:val="decimal"/>
      <w:pStyle w:val="CHeading02"/>
      <w:suff w:val="space"/>
      <w:lvlText w:val="%1.%2 "/>
      <w:lvlJc w:val="left"/>
      <w:pPr>
        <w:ind w:left="1275" w:firstLine="0"/>
      </w:pPr>
      <w:rPr>
        <w:rFonts w:hint="default"/>
      </w:rPr>
    </w:lvl>
    <w:lvl w:ilvl="2">
      <w:start w:val="1"/>
      <w:numFmt w:val="decimal"/>
      <w:pStyle w:val="CHeading03"/>
      <w:suff w:val="space"/>
      <w:lvlText w:val="%1.%2.%3 "/>
      <w:lvlJc w:val="left"/>
      <w:pPr>
        <w:ind w:left="0" w:firstLine="0"/>
      </w:pPr>
      <w:rPr>
        <w:rFonts w:hint="default"/>
        <w:b w:val="0"/>
      </w:rPr>
    </w:lvl>
    <w:lvl w:ilvl="3">
      <w:start w:val="1"/>
      <w:numFmt w:val="decimal"/>
      <w:pStyle w:val="CHeading04"/>
      <w:suff w:val="space"/>
      <w:lvlText w:val="%1.%2.%3.%4 "/>
      <w:lvlJc w:val="left"/>
      <w:pPr>
        <w:ind w:left="0" w:firstLine="0"/>
      </w:pPr>
      <w:rPr>
        <w:rFonts w:hint="default"/>
      </w:rPr>
    </w:lvl>
    <w:lvl w:ilvl="4">
      <w:start w:val="1"/>
      <w:numFmt w:val="decimal"/>
      <w:pStyle w:val="CHeading0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4" w15:restartNumberingAfterBreak="0">
    <w:nsid w:val="59DD3C9D"/>
    <w:multiLevelType w:val="hybridMultilevel"/>
    <w:tmpl w:val="21AC1976"/>
    <w:lvl w:ilvl="0" w:tplc="44B8AE46">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C47533E"/>
    <w:multiLevelType w:val="multilevel"/>
    <w:tmpl w:val="72EAF5F4"/>
    <w:name w:val="C/ List Numbering"/>
    <w:lvl w:ilvl="0">
      <w:start w:val="1"/>
      <w:numFmt w:val="decimal"/>
      <w:pStyle w:val="CListNumber01"/>
      <w:lvlText w:val="%1."/>
      <w:lvlJc w:val="left"/>
      <w:pPr>
        <w:ind w:left="1004" w:hanging="358"/>
      </w:pPr>
      <w:rPr>
        <w:rFonts w:hint="default"/>
      </w:rPr>
    </w:lvl>
    <w:lvl w:ilvl="1">
      <w:start w:val="1"/>
      <w:numFmt w:val="lowerLetter"/>
      <w:pStyle w:val="CListNumber02"/>
      <w:lvlText w:val="%2."/>
      <w:lvlJc w:val="left"/>
      <w:pPr>
        <w:ind w:left="1361" w:hanging="358"/>
      </w:pPr>
      <w:rPr>
        <w:rFonts w:hint="default"/>
      </w:rPr>
    </w:lvl>
    <w:lvl w:ilvl="2">
      <w:start w:val="1"/>
      <w:numFmt w:val="lowerRoman"/>
      <w:pStyle w:val="CListNumber03"/>
      <w:lvlText w:val="%3."/>
      <w:lvlJc w:val="left"/>
      <w:pPr>
        <w:ind w:left="1718" w:hanging="358"/>
      </w:pPr>
      <w:rPr>
        <w:rFonts w:hint="default"/>
      </w:rPr>
    </w:lvl>
    <w:lvl w:ilvl="3">
      <w:start w:val="1"/>
      <w:numFmt w:val="decimal"/>
      <w:lvlText w:val="(%4)"/>
      <w:lvlJc w:val="left"/>
      <w:pPr>
        <w:ind w:left="2075" w:hanging="358"/>
      </w:pPr>
      <w:rPr>
        <w:rFonts w:hint="default"/>
      </w:rPr>
    </w:lvl>
    <w:lvl w:ilvl="4">
      <w:start w:val="1"/>
      <w:numFmt w:val="lowerLetter"/>
      <w:lvlText w:val="(%5)"/>
      <w:lvlJc w:val="left"/>
      <w:pPr>
        <w:ind w:left="2432" w:hanging="358"/>
      </w:pPr>
      <w:rPr>
        <w:rFonts w:hint="default"/>
      </w:rPr>
    </w:lvl>
    <w:lvl w:ilvl="5">
      <w:start w:val="1"/>
      <w:numFmt w:val="lowerRoman"/>
      <w:lvlText w:val="(%6)"/>
      <w:lvlJc w:val="left"/>
      <w:pPr>
        <w:ind w:left="2789" w:hanging="358"/>
      </w:pPr>
      <w:rPr>
        <w:rFonts w:hint="default"/>
      </w:rPr>
    </w:lvl>
    <w:lvl w:ilvl="6">
      <w:start w:val="1"/>
      <w:numFmt w:val="decimal"/>
      <w:lvlText w:val="%7."/>
      <w:lvlJc w:val="left"/>
      <w:pPr>
        <w:ind w:left="3146" w:hanging="358"/>
      </w:pPr>
      <w:rPr>
        <w:rFonts w:hint="default"/>
      </w:rPr>
    </w:lvl>
    <w:lvl w:ilvl="7">
      <w:start w:val="1"/>
      <w:numFmt w:val="lowerLetter"/>
      <w:lvlText w:val="%8."/>
      <w:lvlJc w:val="left"/>
      <w:pPr>
        <w:ind w:left="3503" w:hanging="358"/>
      </w:pPr>
      <w:rPr>
        <w:rFonts w:hint="default"/>
      </w:rPr>
    </w:lvl>
    <w:lvl w:ilvl="8">
      <w:start w:val="1"/>
      <w:numFmt w:val="lowerRoman"/>
      <w:lvlText w:val="%9."/>
      <w:lvlJc w:val="left"/>
      <w:pPr>
        <w:ind w:left="3860" w:hanging="358"/>
      </w:pPr>
      <w:rPr>
        <w:rFonts w:hint="default"/>
      </w:rPr>
    </w:lvl>
  </w:abstractNum>
  <w:abstractNum w:abstractNumId="37"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8" w15:restartNumberingAfterBreak="0">
    <w:nsid w:val="5F150565"/>
    <w:multiLevelType w:val="hybridMultilevel"/>
    <w:tmpl w:val="CF208702"/>
    <w:lvl w:ilvl="0" w:tplc="6220C58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395584"/>
    <w:multiLevelType w:val="hybridMultilevel"/>
    <w:tmpl w:val="31945D92"/>
    <w:lvl w:ilvl="0" w:tplc="3718FE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3C1BE5"/>
    <w:multiLevelType w:val="hybridMultilevel"/>
    <w:tmpl w:val="A6546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CF0492"/>
    <w:multiLevelType w:val="multilevel"/>
    <w:tmpl w:val="FE94394E"/>
    <w:name w:val="HighlightBoxBullet"/>
    <w:lvl w:ilvl="0">
      <w:start w:val="1"/>
      <w:numFmt w:val="bullet"/>
      <w:pStyle w:val="HighlightBoxBullet"/>
      <w:lvlText w:val="•"/>
      <w:lvlJc w:val="left"/>
      <w:pPr>
        <w:ind w:left="794" w:hanging="56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EF44616"/>
    <w:multiLevelType w:val="multilevel"/>
    <w:tmpl w:val="F1A6F9A8"/>
    <w:name w:val="Bullets"/>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Verdana" w:hAnsi="Verdana" w:hint="default"/>
      </w:rPr>
    </w:lvl>
    <w:lvl w:ilvl="2">
      <w:start w:val="1"/>
      <w:numFmt w:val="bullet"/>
      <w:pStyle w:val="ListBullet3"/>
      <w:lvlText w:val="&gt;"/>
      <w:lvlJc w:val="left"/>
      <w:pPr>
        <w:ind w:left="1701" w:hanging="567"/>
      </w:pPr>
      <w:rPr>
        <w:rFonts w:ascii="Verdana" w:hAnsi="Verdana"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43" w15:restartNumberingAfterBreak="0">
    <w:nsid w:val="6F4C17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C218D8"/>
    <w:multiLevelType w:val="hybridMultilevel"/>
    <w:tmpl w:val="B3AE9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0B12ED"/>
    <w:multiLevelType w:val="hybridMultilevel"/>
    <w:tmpl w:val="87EE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923FC7"/>
    <w:multiLevelType w:val="multilevel"/>
    <w:tmpl w:val="9ADC5578"/>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47" w15:restartNumberingAfterBreak="0">
    <w:nsid w:val="7B3C042B"/>
    <w:multiLevelType w:val="hybridMultilevel"/>
    <w:tmpl w:val="352C3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030DAE"/>
    <w:multiLevelType w:val="multilevel"/>
    <w:tmpl w:val="D6E00250"/>
    <w:name w:val="ListNumbering"/>
    <w:lvl w:ilvl="0">
      <w:start w:val="1"/>
      <w:numFmt w:val="decimal"/>
      <w:lvlText w:val="%1."/>
      <w:lvlJc w:val="left"/>
      <w:pPr>
        <w:tabs>
          <w:tab w:val="num" w:pos="567"/>
        </w:tabs>
        <w:ind w:left="567" w:hanging="567"/>
      </w:pPr>
      <w:rPr>
        <w:rFonts w:hint="default"/>
        <w:b w:val="0"/>
        <w:i w:val="0"/>
        <w:color w:val="auto"/>
        <w:sz w:val="24"/>
      </w:rPr>
    </w:lvl>
    <w:lvl w:ilvl="1">
      <w:start w:val="1"/>
      <w:numFmt w:val="lowerLetter"/>
      <w:lvlText w:val="%2."/>
      <w:lvlJc w:val="left"/>
      <w:pPr>
        <w:tabs>
          <w:tab w:val="num" w:pos="1134"/>
        </w:tabs>
        <w:ind w:left="1134" w:hanging="567"/>
      </w:pPr>
      <w:rPr>
        <w:rFonts w:hint="default"/>
        <w:b w:val="0"/>
        <w:i w:val="0"/>
        <w:color w:val="auto"/>
        <w:sz w:val="24"/>
      </w:rPr>
    </w:lvl>
    <w:lvl w:ilvl="2">
      <w:start w:val="1"/>
      <w:numFmt w:val="lowerRoman"/>
      <w:lvlText w:val="%3."/>
      <w:lvlJc w:val="left"/>
      <w:pPr>
        <w:tabs>
          <w:tab w:val="num" w:pos="1701"/>
        </w:tabs>
        <w:ind w:left="1701" w:hanging="567"/>
      </w:pPr>
      <w:rPr>
        <w:rFonts w:hint="default"/>
        <w:b w:val="0"/>
        <w:i w:val="0"/>
        <w:color w:val="auto"/>
        <w:sz w:val="24"/>
      </w:rPr>
    </w:lvl>
    <w:lvl w:ilvl="3">
      <w:start w:val="1"/>
      <w:numFmt w:val="upperLetter"/>
      <w:lvlText w:val="%4."/>
      <w:lvlJc w:val="left"/>
      <w:pPr>
        <w:tabs>
          <w:tab w:val="num" w:pos="2268"/>
        </w:tabs>
        <w:ind w:left="2268" w:hanging="567"/>
      </w:pPr>
      <w:rPr>
        <w:rFonts w:hint="default"/>
        <w:b w:val="0"/>
        <w:i w:val="0"/>
        <w:color w:val="auto"/>
      </w:rPr>
    </w:lvl>
    <w:lvl w:ilvl="4">
      <w:start w:val="1"/>
      <w:numFmt w:val="upperRoman"/>
      <w:lvlText w:val="%5."/>
      <w:lvlJc w:val="left"/>
      <w:pPr>
        <w:tabs>
          <w:tab w:val="num" w:pos="2835"/>
        </w:tabs>
        <w:ind w:left="2835" w:hanging="567"/>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abstractNum w:abstractNumId="49" w15:restartNumberingAfterBreak="0">
    <w:nsid w:val="7EFE23B3"/>
    <w:multiLevelType w:val="hybridMultilevel"/>
    <w:tmpl w:val="89783A1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5"/>
  </w:num>
  <w:num w:numId="4">
    <w:abstractNumId w:val="32"/>
  </w:num>
  <w:num w:numId="5">
    <w:abstractNumId w:val="25"/>
  </w:num>
  <w:num w:numId="6">
    <w:abstractNumId w:val="26"/>
  </w:num>
  <w:num w:numId="7">
    <w:abstractNumId w:val="42"/>
  </w:num>
  <w:num w:numId="8">
    <w:abstractNumId w:val="29"/>
  </w:num>
  <w:num w:numId="9">
    <w:abstractNumId w:val="11"/>
  </w:num>
  <w:num w:numId="10">
    <w:abstractNumId w:val="41"/>
  </w:num>
  <w:num w:numId="11">
    <w:abstractNumId w:val="23"/>
  </w:num>
  <w:num w:numId="12">
    <w:abstractNumId w:val="43"/>
  </w:num>
  <w:num w:numId="13">
    <w:abstractNumId w:val="31"/>
  </w:num>
  <w:num w:numId="14">
    <w:abstractNumId w:val="18"/>
  </w:num>
  <w:num w:numId="15">
    <w:abstractNumId w:val="1"/>
  </w:num>
  <w:num w:numId="16">
    <w:abstractNumId w:val="19"/>
  </w:num>
  <w:num w:numId="17">
    <w:abstractNumId w:val="20"/>
  </w:num>
  <w:num w:numId="18">
    <w:abstractNumId w:val="37"/>
  </w:num>
  <w:num w:numId="19">
    <w:abstractNumId w:val="36"/>
  </w:num>
  <w:num w:numId="20">
    <w:abstractNumId w:val="39"/>
  </w:num>
  <w:num w:numId="21">
    <w:abstractNumId w:val="47"/>
  </w:num>
  <w:num w:numId="22">
    <w:abstractNumId w:val="38"/>
  </w:num>
  <w:num w:numId="23">
    <w:abstractNumId w:val="42"/>
  </w:num>
  <w:num w:numId="24">
    <w:abstractNumId w:val="12"/>
  </w:num>
  <w:num w:numId="25">
    <w:abstractNumId w:val="5"/>
  </w:num>
  <w:num w:numId="26">
    <w:abstractNumId w:val="42"/>
  </w:num>
  <w:num w:numId="27">
    <w:abstractNumId w:val="42"/>
  </w:num>
  <w:num w:numId="28">
    <w:abstractNumId w:val="9"/>
  </w:num>
  <w:num w:numId="29">
    <w:abstractNumId w:val="42"/>
  </w:num>
  <w:num w:numId="30">
    <w:abstractNumId w:val="42"/>
  </w:num>
  <w:num w:numId="31">
    <w:abstractNumId w:val="16"/>
  </w:num>
  <w:num w:numId="32">
    <w:abstractNumId w:val="40"/>
  </w:num>
  <w:num w:numId="33">
    <w:abstractNumId w:val="21"/>
  </w:num>
  <w:num w:numId="34">
    <w:abstractNumId w:val="45"/>
  </w:num>
  <w:num w:numId="35">
    <w:abstractNumId w:val="22"/>
  </w:num>
  <w:num w:numId="36">
    <w:abstractNumId w:val="4"/>
  </w:num>
  <w:num w:numId="37">
    <w:abstractNumId w:val="7"/>
  </w:num>
  <w:num w:numId="38">
    <w:abstractNumId w:val="44"/>
  </w:num>
  <w:num w:numId="39">
    <w:abstractNumId w:val="0"/>
  </w:num>
  <w:num w:numId="40">
    <w:abstractNumId w:val="27"/>
  </w:num>
  <w:num w:numId="41">
    <w:abstractNumId w:val="49"/>
  </w:num>
  <w:num w:numId="42">
    <w:abstractNumId w:val="34"/>
  </w:num>
  <w:num w:numId="43">
    <w:abstractNumId w:val="24"/>
  </w:num>
  <w:num w:numId="44">
    <w:abstractNumId w:val="46"/>
  </w:num>
  <w:num w:numId="4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334645"/>
    <w:rsid w:val="00000194"/>
    <w:rsid w:val="000035F6"/>
    <w:rsid w:val="00004327"/>
    <w:rsid w:val="00004810"/>
    <w:rsid w:val="00004A68"/>
    <w:rsid w:val="0000624C"/>
    <w:rsid w:val="00007AB9"/>
    <w:rsid w:val="000105A9"/>
    <w:rsid w:val="000125A5"/>
    <w:rsid w:val="000143C8"/>
    <w:rsid w:val="000144FC"/>
    <w:rsid w:val="00014A13"/>
    <w:rsid w:val="000160DB"/>
    <w:rsid w:val="00020425"/>
    <w:rsid w:val="0002048A"/>
    <w:rsid w:val="00021109"/>
    <w:rsid w:val="00022A23"/>
    <w:rsid w:val="000230C8"/>
    <w:rsid w:val="00023619"/>
    <w:rsid w:val="00024288"/>
    <w:rsid w:val="000265EA"/>
    <w:rsid w:val="000343D3"/>
    <w:rsid w:val="00035205"/>
    <w:rsid w:val="00036D45"/>
    <w:rsid w:val="000374E9"/>
    <w:rsid w:val="00041613"/>
    <w:rsid w:val="000421C2"/>
    <w:rsid w:val="0004237B"/>
    <w:rsid w:val="00050713"/>
    <w:rsid w:val="00051D5C"/>
    <w:rsid w:val="00052454"/>
    <w:rsid w:val="0005252A"/>
    <w:rsid w:val="00056024"/>
    <w:rsid w:val="000574CC"/>
    <w:rsid w:val="000609F3"/>
    <w:rsid w:val="00060B9F"/>
    <w:rsid w:val="000634B5"/>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93EC2"/>
    <w:rsid w:val="000A043A"/>
    <w:rsid w:val="000A0D39"/>
    <w:rsid w:val="000A1A10"/>
    <w:rsid w:val="000A2A5F"/>
    <w:rsid w:val="000A4E87"/>
    <w:rsid w:val="000A5164"/>
    <w:rsid w:val="000A64D2"/>
    <w:rsid w:val="000B07C0"/>
    <w:rsid w:val="000B14C9"/>
    <w:rsid w:val="000B4796"/>
    <w:rsid w:val="000B59CB"/>
    <w:rsid w:val="000B5AC1"/>
    <w:rsid w:val="000B65EE"/>
    <w:rsid w:val="000C036C"/>
    <w:rsid w:val="000C043D"/>
    <w:rsid w:val="000C269E"/>
    <w:rsid w:val="000C3390"/>
    <w:rsid w:val="000C467B"/>
    <w:rsid w:val="000C782D"/>
    <w:rsid w:val="000C7BB4"/>
    <w:rsid w:val="000D01DB"/>
    <w:rsid w:val="000D1DA0"/>
    <w:rsid w:val="000D26CC"/>
    <w:rsid w:val="000D3881"/>
    <w:rsid w:val="000D5967"/>
    <w:rsid w:val="000D66AF"/>
    <w:rsid w:val="000D73BF"/>
    <w:rsid w:val="000D7F5B"/>
    <w:rsid w:val="000E0068"/>
    <w:rsid w:val="000E02F0"/>
    <w:rsid w:val="000E13B1"/>
    <w:rsid w:val="000E18A6"/>
    <w:rsid w:val="000E2A8C"/>
    <w:rsid w:val="000E2E35"/>
    <w:rsid w:val="000E2F22"/>
    <w:rsid w:val="000E5431"/>
    <w:rsid w:val="000F1017"/>
    <w:rsid w:val="000F1D52"/>
    <w:rsid w:val="000F3362"/>
    <w:rsid w:val="000F47F5"/>
    <w:rsid w:val="000F4D26"/>
    <w:rsid w:val="000F59FB"/>
    <w:rsid w:val="000F5E55"/>
    <w:rsid w:val="000F6093"/>
    <w:rsid w:val="000F7466"/>
    <w:rsid w:val="001042E1"/>
    <w:rsid w:val="0011087C"/>
    <w:rsid w:val="00112A6E"/>
    <w:rsid w:val="00112EDB"/>
    <w:rsid w:val="0011371C"/>
    <w:rsid w:val="00114377"/>
    <w:rsid w:val="00116264"/>
    <w:rsid w:val="001176AC"/>
    <w:rsid w:val="001230A0"/>
    <w:rsid w:val="00124AB9"/>
    <w:rsid w:val="0012549A"/>
    <w:rsid w:val="00126BA4"/>
    <w:rsid w:val="00126F98"/>
    <w:rsid w:val="0013044E"/>
    <w:rsid w:val="00130C1B"/>
    <w:rsid w:val="00131D3A"/>
    <w:rsid w:val="001320DB"/>
    <w:rsid w:val="00133CEB"/>
    <w:rsid w:val="0013555F"/>
    <w:rsid w:val="00137A24"/>
    <w:rsid w:val="00141805"/>
    <w:rsid w:val="00146947"/>
    <w:rsid w:val="00147141"/>
    <w:rsid w:val="0014722D"/>
    <w:rsid w:val="00150982"/>
    <w:rsid w:val="001536B2"/>
    <w:rsid w:val="00155B41"/>
    <w:rsid w:val="0015669A"/>
    <w:rsid w:val="001571C1"/>
    <w:rsid w:val="00157F04"/>
    <w:rsid w:val="00162508"/>
    <w:rsid w:val="0016271B"/>
    <w:rsid w:val="00164716"/>
    <w:rsid w:val="00166097"/>
    <w:rsid w:val="00166E6D"/>
    <w:rsid w:val="00167C0F"/>
    <w:rsid w:val="0017203A"/>
    <w:rsid w:val="001726D4"/>
    <w:rsid w:val="001750A0"/>
    <w:rsid w:val="001818D8"/>
    <w:rsid w:val="001827CC"/>
    <w:rsid w:val="0018426D"/>
    <w:rsid w:val="00184490"/>
    <w:rsid w:val="001844C6"/>
    <w:rsid w:val="001845EF"/>
    <w:rsid w:val="00184B03"/>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2470"/>
    <w:rsid w:val="001C31C0"/>
    <w:rsid w:val="001D39F8"/>
    <w:rsid w:val="001D3B02"/>
    <w:rsid w:val="001D5ACC"/>
    <w:rsid w:val="001D63D0"/>
    <w:rsid w:val="001D6A54"/>
    <w:rsid w:val="001E04BC"/>
    <w:rsid w:val="001E2412"/>
    <w:rsid w:val="001E3629"/>
    <w:rsid w:val="001E3E6C"/>
    <w:rsid w:val="001E6421"/>
    <w:rsid w:val="001E6674"/>
    <w:rsid w:val="001E68AE"/>
    <w:rsid w:val="001F2D3A"/>
    <w:rsid w:val="001F302E"/>
    <w:rsid w:val="001F44D3"/>
    <w:rsid w:val="001F462F"/>
    <w:rsid w:val="001F5040"/>
    <w:rsid w:val="001F5BF9"/>
    <w:rsid w:val="001F797E"/>
    <w:rsid w:val="00202199"/>
    <w:rsid w:val="0020269C"/>
    <w:rsid w:val="00202D57"/>
    <w:rsid w:val="00205178"/>
    <w:rsid w:val="002071C2"/>
    <w:rsid w:val="00207596"/>
    <w:rsid w:val="002076AE"/>
    <w:rsid w:val="00211075"/>
    <w:rsid w:val="002146AD"/>
    <w:rsid w:val="00220673"/>
    <w:rsid w:val="00223C19"/>
    <w:rsid w:val="00226225"/>
    <w:rsid w:val="00232CFD"/>
    <w:rsid w:val="00232D3E"/>
    <w:rsid w:val="00233B50"/>
    <w:rsid w:val="0023624D"/>
    <w:rsid w:val="002374AD"/>
    <w:rsid w:val="002379FF"/>
    <w:rsid w:val="00240884"/>
    <w:rsid w:val="00241406"/>
    <w:rsid w:val="00241D61"/>
    <w:rsid w:val="00243399"/>
    <w:rsid w:val="0024388F"/>
    <w:rsid w:val="00243A45"/>
    <w:rsid w:val="002448CB"/>
    <w:rsid w:val="00247DAF"/>
    <w:rsid w:val="0025313A"/>
    <w:rsid w:val="0025626D"/>
    <w:rsid w:val="00256560"/>
    <w:rsid w:val="00256624"/>
    <w:rsid w:val="00257F30"/>
    <w:rsid w:val="00260CB3"/>
    <w:rsid w:val="00262ACE"/>
    <w:rsid w:val="002632D6"/>
    <w:rsid w:val="00263D7E"/>
    <w:rsid w:val="00265C0D"/>
    <w:rsid w:val="0026655E"/>
    <w:rsid w:val="00267D53"/>
    <w:rsid w:val="002715E9"/>
    <w:rsid w:val="0027240B"/>
    <w:rsid w:val="00274C38"/>
    <w:rsid w:val="00274DED"/>
    <w:rsid w:val="00276FE6"/>
    <w:rsid w:val="0027759D"/>
    <w:rsid w:val="00283EA9"/>
    <w:rsid w:val="002857D1"/>
    <w:rsid w:val="002953E2"/>
    <w:rsid w:val="00295E56"/>
    <w:rsid w:val="00296A39"/>
    <w:rsid w:val="00297C2D"/>
    <w:rsid w:val="002A0A44"/>
    <w:rsid w:val="002A0A89"/>
    <w:rsid w:val="002A11B8"/>
    <w:rsid w:val="002A175E"/>
    <w:rsid w:val="002A2819"/>
    <w:rsid w:val="002A6742"/>
    <w:rsid w:val="002A7D81"/>
    <w:rsid w:val="002B118F"/>
    <w:rsid w:val="002B23F8"/>
    <w:rsid w:val="002B4A7C"/>
    <w:rsid w:val="002B6B22"/>
    <w:rsid w:val="002B742D"/>
    <w:rsid w:val="002B78E8"/>
    <w:rsid w:val="002B790E"/>
    <w:rsid w:val="002B7B5A"/>
    <w:rsid w:val="002C02B3"/>
    <w:rsid w:val="002C2E83"/>
    <w:rsid w:val="002C37A5"/>
    <w:rsid w:val="002C391B"/>
    <w:rsid w:val="002D0F64"/>
    <w:rsid w:val="002D21C9"/>
    <w:rsid w:val="002D2577"/>
    <w:rsid w:val="002D2A80"/>
    <w:rsid w:val="002D2D1D"/>
    <w:rsid w:val="002D7AA5"/>
    <w:rsid w:val="002E0ED2"/>
    <w:rsid w:val="002E3000"/>
    <w:rsid w:val="002E34C5"/>
    <w:rsid w:val="002E3829"/>
    <w:rsid w:val="002E4E4D"/>
    <w:rsid w:val="002E5E0C"/>
    <w:rsid w:val="002E6528"/>
    <w:rsid w:val="002F0C4D"/>
    <w:rsid w:val="002F3731"/>
    <w:rsid w:val="002F6454"/>
    <w:rsid w:val="002F647B"/>
    <w:rsid w:val="002F6E34"/>
    <w:rsid w:val="002F7063"/>
    <w:rsid w:val="00301647"/>
    <w:rsid w:val="00302532"/>
    <w:rsid w:val="0030259D"/>
    <w:rsid w:val="00302A0A"/>
    <w:rsid w:val="0030427C"/>
    <w:rsid w:val="00306B97"/>
    <w:rsid w:val="0031211F"/>
    <w:rsid w:val="00315198"/>
    <w:rsid w:val="00316DFD"/>
    <w:rsid w:val="003172A7"/>
    <w:rsid w:val="00317D2D"/>
    <w:rsid w:val="00325018"/>
    <w:rsid w:val="00325069"/>
    <w:rsid w:val="00325E0A"/>
    <w:rsid w:val="00326E64"/>
    <w:rsid w:val="003277B4"/>
    <w:rsid w:val="00331625"/>
    <w:rsid w:val="00331931"/>
    <w:rsid w:val="003337C6"/>
    <w:rsid w:val="00334645"/>
    <w:rsid w:val="003347F7"/>
    <w:rsid w:val="00336495"/>
    <w:rsid w:val="00340F88"/>
    <w:rsid w:val="00341D4C"/>
    <w:rsid w:val="003425C3"/>
    <w:rsid w:val="00343100"/>
    <w:rsid w:val="00343F93"/>
    <w:rsid w:val="00346ADF"/>
    <w:rsid w:val="00347812"/>
    <w:rsid w:val="0035068B"/>
    <w:rsid w:val="0035206E"/>
    <w:rsid w:val="00361ECA"/>
    <w:rsid w:val="0036258B"/>
    <w:rsid w:val="00364AAB"/>
    <w:rsid w:val="00366E1B"/>
    <w:rsid w:val="00370000"/>
    <w:rsid w:val="003718A0"/>
    <w:rsid w:val="003737E1"/>
    <w:rsid w:val="003753F7"/>
    <w:rsid w:val="003756A1"/>
    <w:rsid w:val="003763C4"/>
    <w:rsid w:val="003803CA"/>
    <w:rsid w:val="003824AA"/>
    <w:rsid w:val="00383FF6"/>
    <w:rsid w:val="00387E1C"/>
    <w:rsid w:val="00390250"/>
    <w:rsid w:val="003902C4"/>
    <w:rsid w:val="00392680"/>
    <w:rsid w:val="0039477E"/>
    <w:rsid w:val="00396D03"/>
    <w:rsid w:val="003972DF"/>
    <w:rsid w:val="003A4666"/>
    <w:rsid w:val="003A481C"/>
    <w:rsid w:val="003A5DC4"/>
    <w:rsid w:val="003A7E6D"/>
    <w:rsid w:val="003B0A21"/>
    <w:rsid w:val="003B1D62"/>
    <w:rsid w:val="003B2E0D"/>
    <w:rsid w:val="003B53BD"/>
    <w:rsid w:val="003B74BE"/>
    <w:rsid w:val="003B75ED"/>
    <w:rsid w:val="003C0113"/>
    <w:rsid w:val="003C25F9"/>
    <w:rsid w:val="003C26DF"/>
    <w:rsid w:val="003C2C0D"/>
    <w:rsid w:val="003C2C66"/>
    <w:rsid w:val="003C300B"/>
    <w:rsid w:val="003C384A"/>
    <w:rsid w:val="003C3B57"/>
    <w:rsid w:val="003C60DD"/>
    <w:rsid w:val="003C651E"/>
    <w:rsid w:val="003D1B95"/>
    <w:rsid w:val="003D44EC"/>
    <w:rsid w:val="003D5307"/>
    <w:rsid w:val="003D70B4"/>
    <w:rsid w:val="003D70C8"/>
    <w:rsid w:val="003E0211"/>
    <w:rsid w:val="003E1BAD"/>
    <w:rsid w:val="003E329B"/>
    <w:rsid w:val="003E32C1"/>
    <w:rsid w:val="003E4809"/>
    <w:rsid w:val="003E48F1"/>
    <w:rsid w:val="003E5011"/>
    <w:rsid w:val="003E55A4"/>
    <w:rsid w:val="003F009A"/>
    <w:rsid w:val="003F0C6C"/>
    <w:rsid w:val="003F1A32"/>
    <w:rsid w:val="003F22B5"/>
    <w:rsid w:val="003F38A2"/>
    <w:rsid w:val="003F3A15"/>
    <w:rsid w:val="003F5238"/>
    <w:rsid w:val="003F5CBD"/>
    <w:rsid w:val="003F75A2"/>
    <w:rsid w:val="003F782D"/>
    <w:rsid w:val="004015D5"/>
    <w:rsid w:val="0040292D"/>
    <w:rsid w:val="0040743E"/>
    <w:rsid w:val="004075B2"/>
    <w:rsid w:val="00407885"/>
    <w:rsid w:val="004100F3"/>
    <w:rsid w:val="00410A54"/>
    <w:rsid w:val="00411FE2"/>
    <w:rsid w:val="00414C7D"/>
    <w:rsid w:val="00415B4E"/>
    <w:rsid w:val="00417333"/>
    <w:rsid w:val="004178B0"/>
    <w:rsid w:val="00417EBE"/>
    <w:rsid w:val="0042583F"/>
    <w:rsid w:val="004306AF"/>
    <w:rsid w:val="00431B86"/>
    <w:rsid w:val="004327E1"/>
    <w:rsid w:val="004335DB"/>
    <w:rsid w:val="00433F43"/>
    <w:rsid w:val="00434AB3"/>
    <w:rsid w:val="00436175"/>
    <w:rsid w:val="00437842"/>
    <w:rsid w:val="0044145F"/>
    <w:rsid w:val="004432ED"/>
    <w:rsid w:val="004435BE"/>
    <w:rsid w:val="00451D47"/>
    <w:rsid w:val="00452294"/>
    <w:rsid w:val="00452568"/>
    <w:rsid w:val="00452685"/>
    <w:rsid w:val="004547DD"/>
    <w:rsid w:val="004551B7"/>
    <w:rsid w:val="00455994"/>
    <w:rsid w:val="00457538"/>
    <w:rsid w:val="0045796F"/>
    <w:rsid w:val="00460B70"/>
    <w:rsid w:val="00461991"/>
    <w:rsid w:val="004620C7"/>
    <w:rsid w:val="00463E1E"/>
    <w:rsid w:val="00466199"/>
    <w:rsid w:val="004664F8"/>
    <w:rsid w:val="00467742"/>
    <w:rsid w:val="00472EC8"/>
    <w:rsid w:val="004743E6"/>
    <w:rsid w:val="004744DC"/>
    <w:rsid w:val="00475145"/>
    <w:rsid w:val="00475624"/>
    <w:rsid w:val="00475F2F"/>
    <w:rsid w:val="00476944"/>
    <w:rsid w:val="004814F3"/>
    <w:rsid w:val="00481819"/>
    <w:rsid w:val="00481A08"/>
    <w:rsid w:val="0048263F"/>
    <w:rsid w:val="00482D14"/>
    <w:rsid w:val="0048370C"/>
    <w:rsid w:val="00484B3A"/>
    <w:rsid w:val="00484F7A"/>
    <w:rsid w:val="00485BF8"/>
    <w:rsid w:val="0048667B"/>
    <w:rsid w:val="00487817"/>
    <w:rsid w:val="00490510"/>
    <w:rsid w:val="00494963"/>
    <w:rsid w:val="00494D37"/>
    <w:rsid w:val="004A39AA"/>
    <w:rsid w:val="004A43DD"/>
    <w:rsid w:val="004B2721"/>
    <w:rsid w:val="004B40AB"/>
    <w:rsid w:val="004B5875"/>
    <w:rsid w:val="004B59E5"/>
    <w:rsid w:val="004C118A"/>
    <w:rsid w:val="004C2263"/>
    <w:rsid w:val="004C2306"/>
    <w:rsid w:val="004C4381"/>
    <w:rsid w:val="004C54D9"/>
    <w:rsid w:val="004C6BD5"/>
    <w:rsid w:val="004C6E0D"/>
    <w:rsid w:val="004D085E"/>
    <w:rsid w:val="004D35EA"/>
    <w:rsid w:val="004D3ACE"/>
    <w:rsid w:val="004D5882"/>
    <w:rsid w:val="004E0086"/>
    <w:rsid w:val="004E08E2"/>
    <w:rsid w:val="004E2E7E"/>
    <w:rsid w:val="004E60F4"/>
    <w:rsid w:val="004E6C2F"/>
    <w:rsid w:val="004E78B5"/>
    <w:rsid w:val="004F03F3"/>
    <w:rsid w:val="004F0FB3"/>
    <w:rsid w:val="004F620D"/>
    <w:rsid w:val="004F6B8D"/>
    <w:rsid w:val="004F7F4E"/>
    <w:rsid w:val="00500795"/>
    <w:rsid w:val="00500C6B"/>
    <w:rsid w:val="005021BD"/>
    <w:rsid w:val="00503F05"/>
    <w:rsid w:val="00504037"/>
    <w:rsid w:val="005040D3"/>
    <w:rsid w:val="005042EF"/>
    <w:rsid w:val="005047D7"/>
    <w:rsid w:val="00507966"/>
    <w:rsid w:val="00510A8C"/>
    <w:rsid w:val="00510E09"/>
    <w:rsid w:val="0051110F"/>
    <w:rsid w:val="00513D22"/>
    <w:rsid w:val="00530EA6"/>
    <w:rsid w:val="00531BE4"/>
    <w:rsid w:val="00532360"/>
    <w:rsid w:val="005327B9"/>
    <w:rsid w:val="00532E3B"/>
    <w:rsid w:val="0053703D"/>
    <w:rsid w:val="0053764C"/>
    <w:rsid w:val="00542301"/>
    <w:rsid w:val="005423F5"/>
    <w:rsid w:val="00542CE9"/>
    <w:rsid w:val="00544D97"/>
    <w:rsid w:val="005516A4"/>
    <w:rsid w:val="005542F9"/>
    <w:rsid w:val="00554A12"/>
    <w:rsid w:val="00560B95"/>
    <w:rsid w:val="00560F94"/>
    <w:rsid w:val="00563EBF"/>
    <w:rsid w:val="00565168"/>
    <w:rsid w:val="005664B7"/>
    <w:rsid w:val="00566E04"/>
    <w:rsid w:val="00573E71"/>
    <w:rsid w:val="0057604D"/>
    <w:rsid w:val="00576965"/>
    <w:rsid w:val="005808C1"/>
    <w:rsid w:val="00582406"/>
    <w:rsid w:val="00582B69"/>
    <w:rsid w:val="005916FB"/>
    <w:rsid w:val="00593334"/>
    <w:rsid w:val="0059378B"/>
    <w:rsid w:val="00593EF8"/>
    <w:rsid w:val="005A09FD"/>
    <w:rsid w:val="005A16A6"/>
    <w:rsid w:val="005A46E2"/>
    <w:rsid w:val="005A5884"/>
    <w:rsid w:val="005B0680"/>
    <w:rsid w:val="005B3ABD"/>
    <w:rsid w:val="005B5DA0"/>
    <w:rsid w:val="005B6B22"/>
    <w:rsid w:val="005C0DAF"/>
    <w:rsid w:val="005C1E38"/>
    <w:rsid w:val="005C3AFE"/>
    <w:rsid w:val="005C3EF5"/>
    <w:rsid w:val="005D21B8"/>
    <w:rsid w:val="005D3BC3"/>
    <w:rsid w:val="005D7D28"/>
    <w:rsid w:val="005E4088"/>
    <w:rsid w:val="005E5527"/>
    <w:rsid w:val="005E69D4"/>
    <w:rsid w:val="005F0414"/>
    <w:rsid w:val="005F2038"/>
    <w:rsid w:val="005F277D"/>
    <w:rsid w:val="005F2FD2"/>
    <w:rsid w:val="005F3BFD"/>
    <w:rsid w:val="005F4F22"/>
    <w:rsid w:val="005F4F76"/>
    <w:rsid w:val="00602276"/>
    <w:rsid w:val="006036E1"/>
    <w:rsid w:val="006039DD"/>
    <w:rsid w:val="00603CE8"/>
    <w:rsid w:val="00604B4C"/>
    <w:rsid w:val="00605ECF"/>
    <w:rsid w:val="00607178"/>
    <w:rsid w:val="00610636"/>
    <w:rsid w:val="00610B70"/>
    <w:rsid w:val="00611C15"/>
    <w:rsid w:val="00612169"/>
    <w:rsid w:val="0061394B"/>
    <w:rsid w:val="00616561"/>
    <w:rsid w:val="00616D97"/>
    <w:rsid w:val="00622CE8"/>
    <w:rsid w:val="00623492"/>
    <w:rsid w:val="006242C0"/>
    <w:rsid w:val="00624360"/>
    <w:rsid w:val="0062465A"/>
    <w:rsid w:val="0062514E"/>
    <w:rsid w:val="006310A2"/>
    <w:rsid w:val="00632211"/>
    <w:rsid w:val="00632F36"/>
    <w:rsid w:val="006364F7"/>
    <w:rsid w:val="0063799B"/>
    <w:rsid w:val="00637E93"/>
    <w:rsid w:val="00641ED0"/>
    <w:rsid w:val="00644EB7"/>
    <w:rsid w:val="006451D0"/>
    <w:rsid w:val="006473C2"/>
    <w:rsid w:val="00650735"/>
    <w:rsid w:val="00650F8A"/>
    <w:rsid w:val="006544FC"/>
    <w:rsid w:val="0065529A"/>
    <w:rsid w:val="0065751D"/>
    <w:rsid w:val="006577CC"/>
    <w:rsid w:val="0066034F"/>
    <w:rsid w:val="0066072A"/>
    <w:rsid w:val="00663073"/>
    <w:rsid w:val="00663F50"/>
    <w:rsid w:val="00664075"/>
    <w:rsid w:val="00665B44"/>
    <w:rsid w:val="00667138"/>
    <w:rsid w:val="00672F1B"/>
    <w:rsid w:val="006730D3"/>
    <w:rsid w:val="0067478C"/>
    <w:rsid w:val="006757AD"/>
    <w:rsid w:val="006769CB"/>
    <w:rsid w:val="00677476"/>
    <w:rsid w:val="00677CF9"/>
    <w:rsid w:val="006838F2"/>
    <w:rsid w:val="00685CEE"/>
    <w:rsid w:val="00685FEE"/>
    <w:rsid w:val="00687803"/>
    <w:rsid w:val="00691348"/>
    <w:rsid w:val="00691F19"/>
    <w:rsid w:val="006A0EE1"/>
    <w:rsid w:val="006A3199"/>
    <w:rsid w:val="006A384C"/>
    <w:rsid w:val="006A646F"/>
    <w:rsid w:val="006A6613"/>
    <w:rsid w:val="006A6674"/>
    <w:rsid w:val="006A6789"/>
    <w:rsid w:val="006A69CB"/>
    <w:rsid w:val="006A741E"/>
    <w:rsid w:val="006B0408"/>
    <w:rsid w:val="006B1B77"/>
    <w:rsid w:val="006B286A"/>
    <w:rsid w:val="006B36BE"/>
    <w:rsid w:val="006B45FE"/>
    <w:rsid w:val="006B4CED"/>
    <w:rsid w:val="006B511E"/>
    <w:rsid w:val="006B5BAA"/>
    <w:rsid w:val="006B6971"/>
    <w:rsid w:val="006B6A6F"/>
    <w:rsid w:val="006B772C"/>
    <w:rsid w:val="006C287F"/>
    <w:rsid w:val="006C5EC7"/>
    <w:rsid w:val="006C5FC0"/>
    <w:rsid w:val="006C6F24"/>
    <w:rsid w:val="006C756E"/>
    <w:rsid w:val="006D1319"/>
    <w:rsid w:val="006D147C"/>
    <w:rsid w:val="006D2896"/>
    <w:rsid w:val="006D35DB"/>
    <w:rsid w:val="006D51BE"/>
    <w:rsid w:val="006E0FAB"/>
    <w:rsid w:val="006E1136"/>
    <w:rsid w:val="006E6D63"/>
    <w:rsid w:val="006F04BD"/>
    <w:rsid w:val="006F1DED"/>
    <w:rsid w:val="006F2F09"/>
    <w:rsid w:val="006F3024"/>
    <w:rsid w:val="006F4220"/>
    <w:rsid w:val="006F58D7"/>
    <w:rsid w:val="006F7104"/>
    <w:rsid w:val="00701020"/>
    <w:rsid w:val="007011CA"/>
    <w:rsid w:val="00701265"/>
    <w:rsid w:val="00701786"/>
    <w:rsid w:val="0070336B"/>
    <w:rsid w:val="00703CB5"/>
    <w:rsid w:val="00703CE8"/>
    <w:rsid w:val="00704C1B"/>
    <w:rsid w:val="007059EA"/>
    <w:rsid w:val="0070638A"/>
    <w:rsid w:val="00707EB2"/>
    <w:rsid w:val="007113ED"/>
    <w:rsid w:val="00712433"/>
    <w:rsid w:val="00715639"/>
    <w:rsid w:val="00717478"/>
    <w:rsid w:val="00722328"/>
    <w:rsid w:val="0072483E"/>
    <w:rsid w:val="00724E16"/>
    <w:rsid w:val="007257E3"/>
    <w:rsid w:val="00727F09"/>
    <w:rsid w:val="00732488"/>
    <w:rsid w:val="0073663C"/>
    <w:rsid w:val="00737F14"/>
    <w:rsid w:val="0074073C"/>
    <w:rsid w:val="00742FAD"/>
    <w:rsid w:val="00744138"/>
    <w:rsid w:val="00745894"/>
    <w:rsid w:val="0074661C"/>
    <w:rsid w:val="007469AD"/>
    <w:rsid w:val="007475B7"/>
    <w:rsid w:val="00747643"/>
    <w:rsid w:val="00751956"/>
    <w:rsid w:val="00753CBF"/>
    <w:rsid w:val="0075649A"/>
    <w:rsid w:val="00756864"/>
    <w:rsid w:val="00760D0A"/>
    <w:rsid w:val="007619C4"/>
    <w:rsid w:val="00762184"/>
    <w:rsid w:val="00762550"/>
    <w:rsid w:val="007629A9"/>
    <w:rsid w:val="00764D97"/>
    <w:rsid w:val="007661B9"/>
    <w:rsid w:val="007663EC"/>
    <w:rsid w:val="00766D74"/>
    <w:rsid w:val="007706BC"/>
    <w:rsid w:val="00770A02"/>
    <w:rsid w:val="00771067"/>
    <w:rsid w:val="00772DF7"/>
    <w:rsid w:val="0077459F"/>
    <w:rsid w:val="00781783"/>
    <w:rsid w:val="00781974"/>
    <w:rsid w:val="00782A2E"/>
    <w:rsid w:val="0078301F"/>
    <w:rsid w:val="007837DE"/>
    <w:rsid w:val="00783FF2"/>
    <w:rsid w:val="00787561"/>
    <w:rsid w:val="00787BEB"/>
    <w:rsid w:val="00790876"/>
    <w:rsid w:val="007909A5"/>
    <w:rsid w:val="00792D28"/>
    <w:rsid w:val="007A0D0F"/>
    <w:rsid w:val="007A20D0"/>
    <w:rsid w:val="007A2725"/>
    <w:rsid w:val="007A6FCB"/>
    <w:rsid w:val="007B1032"/>
    <w:rsid w:val="007B6990"/>
    <w:rsid w:val="007B71B3"/>
    <w:rsid w:val="007B724E"/>
    <w:rsid w:val="007C22E7"/>
    <w:rsid w:val="007C42C1"/>
    <w:rsid w:val="007C5053"/>
    <w:rsid w:val="007C6961"/>
    <w:rsid w:val="007C6D10"/>
    <w:rsid w:val="007D30CB"/>
    <w:rsid w:val="007D59C9"/>
    <w:rsid w:val="007D59F2"/>
    <w:rsid w:val="007D6B92"/>
    <w:rsid w:val="007E0CF1"/>
    <w:rsid w:val="007E16E5"/>
    <w:rsid w:val="007E3BD5"/>
    <w:rsid w:val="007E57D4"/>
    <w:rsid w:val="007F1526"/>
    <w:rsid w:val="007F17D1"/>
    <w:rsid w:val="007F1A74"/>
    <w:rsid w:val="007F2AD9"/>
    <w:rsid w:val="007F2C87"/>
    <w:rsid w:val="007F360E"/>
    <w:rsid w:val="007F58BB"/>
    <w:rsid w:val="007F62CF"/>
    <w:rsid w:val="007F7562"/>
    <w:rsid w:val="00801064"/>
    <w:rsid w:val="00801DBE"/>
    <w:rsid w:val="00803778"/>
    <w:rsid w:val="00805BCE"/>
    <w:rsid w:val="00806163"/>
    <w:rsid w:val="008078A9"/>
    <w:rsid w:val="0081135E"/>
    <w:rsid w:val="00812AFF"/>
    <w:rsid w:val="0081324A"/>
    <w:rsid w:val="008134B5"/>
    <w:rsid w:val="008144A0"/>
    <w:rsid w:val="008145A3"/>
    <w:rsid w:val="008145DD"/>
    <w:rsid w:val="00814F86"/>
    <w:rsid w:val="0081519B"/>
    <w:rsid w:val="00815342"/>
    <w:rsid w:val="008177C6"/>
    <w:rsid w:val="00817B01"/>
    <w:rsid w:val="00820259"/>
    <w:rsid w:val="0082411F"/>
    <w:rsid w:val="00824C66"/>
    <w:rsid w:val="008263F2"/>
    <w:rsid w:val="00830A76"/>
    <w:rsid w:val="00831C65"/>
    <w:rsid w:val="00834012"/>
    <w:rsid w:val="008343EF"/>
    <w:rsid w:val="008346EA"/>
    <w:rsid w:val="00834789"/>
    <w:rsid w:val="00834C64"/>
    <w:rsid w:val="00835C6A"/>
    <w:rsid w:val="00840F2D"/>
    <w:rsid w:val="008473E4"/>
    <w:rsid w:val="00852D2C"/>
    <w:rsid w:val="00853F2C"/>
    <w:rsid w:val="00854EF1"/>
    <w:rsid w:val="008625C9"/>
    <w:rsid w:val="00863840"/>
    <w:rsid w:val="00864720"/>
    <w:rsid w:val="00864874"/>
    <w:rsid w:val="0086499C"/>
    <w:rsid w:val="00864D16"/>
    <w:rsid w:val="00867D73"/>
    <w:rsid w:val="00870A00"/>
    <w:rsid w:val="008717E0"/>
    <w:rsid w:val="008719A5"/>
    <w:rsid w:val="00873815"/>
    <w:rsid w:val="008802B7"/>
    <w:rsid w:val="00880AE5"/>
    <w:rsid w:val="00880E76"/>
    <w:rsid w:val="00882729"/>
    <w:rsid w:val="00884B54"/>
    <w:rsid w:val="008857B7"/>
    <w:rsid w:val="00890263"/>
    <w:rsid w:val="00893925"/>
    <w:rsid w:val="00894DB9"/>
    <w:rsid w:val="0089760C"/>
    <w:rsid w:val="008A0023"/>
    <w:rsid w:val="008A0940"/>
    <w:rsid w:val="008A16EF"/>
    <w:rsid w:val="008A4B37"/>
    <w:rsid w:val="008A4D98"/>
    <w:rsid w:val="008A67A7"/>
    <w:rsid w:val="008A6B90"/>
    <w:rsid w:val="008A7136"/>
    <w:rsid w:val="008A7EC1"/>
    <w:rsid w:val="008B10A3"/>
    <w:rsid w:val="008C2659"/>
    <w:rsid w:val="008C29E4"/>
    <w:rsid w:val="008C4EDA"/>
    <w:rsid w:val="008C6D20"/>
    <w:rsid w:val="008D118E"/>
    <w:rsid w:val="008D2A7D"/>
    <w:rsid w:val="008D53CB"/>
    <w:rsid w:val="008D5739"/>
    <w:rsid w:val="008D5D50"/>
    <w:rsid w:val="008D6699"/>
    <w:rsid w:val="008D6CEE"/>
    <w:rsid w:val="008E0AAD"/>
    <w:rsid w:val="008E1714"/>
    <w:rsid w:val="008E1A05"/>
    <w:rsid w:val="008E3B77"/>
    <w:rsid w:val="008E4978"/>
    <w:rsid w:val="008E4B5F"/>
    <w:rsid w:val="008E6956"/>
    <w:rsid w:val="008E7A67"/>
    <w:rsid w:val="008E7E66"/>
    <w:rsid w:val="008F0DF7"/>
    <w:rsid w:val="008F2B26"/>
    <w:rsid w:val="008F444E"/>
    <w:rsid w:val="008F7FC9"/>
    <w:rsid w:val="0090040F"/>
    <w:rsid w:val="00900C0C"/>
    <w:rsid w:val="009056C1"/>
    <w:rsid w:val="0091073A"/>
    <w:rsid w:val="00910879"/>
    <w:rsid w:val="00912521"/>
    <w:rsid w:val="009137D4"/>
    <w:rsid w:val="00917409"/>
    <w:rsid w:val="00920056"/>
    <w:rsid w:val="009232A6"/>
    <w:rsid w:val="00924D96"/>
    <w:rsid w:val="0092562A"/>
    <w:rsid w:val="00930EE0"/>
    <w:rsid w:val="0093292E"/>
    <w:rsid w:val="00932F06"/>
    <w:rsid w:val="009337AC"/>
    <w:rsid w:val="00940A90"/>
    <w:rsid w:val="009435EC"/>
    <w:rsid w:val="00943D1A"/>
    <w:rsid w:val="009445B6"/>
    <w:rsid w:val="009446B4"/>
    <w:rsid w:val="00945CD2"/>
    <w:rsid w:val="0094658C"/>
    <w:rsid w:val="009507FC"/>
    <w:rsid w:val="00952061"/>
    <w:rsid w:val="0095276B"/>
    <w:rsid w:val="00952E11"/>
    <w:rsid w:val="00953333"/>
    <w:rsid w:val="009538FC"/>
    <w:rsid w:val="00955A68"/>
    <w:rsid w:val="00957992"/>
    <w:rsid w:val="00964840"/>
    <w:rsid w:val="00964BBF"/>
    <w:rsid w:val="00966190"/>
    <w:rsid w:val="00970331"/>
    <w:rsid w:val="00970D1C"/>
    <w:rsid w:val="00971126"/>
    <w:rsid w:val="00971624"/>
    <w:rsid w:val="0097248E"/>
    <w:rsid w:val="00973EB7"/>
    <w:rsid w:val="0097651A"/>
    <w:rsid w:val="009773C9"/>
    <w:rsid w:val="00977AB7"/>
    <w:rsid w:val="00980559"/>
    <w:rsid w:val="0098168B"/>
    <w:rsid w:val="0098228C"/>
    <w:rsid w:val="009832DC"/>
    <w:rsid w:val="009840C0"/>
    <w:rsid w:val="00984322"/>
    <w:rsid w:val="009848DE"/>
    <w:rsid w:val="009857A3"/>
    <w:rsid w:val="00990EE2"/>
    <w:rsid w:val="00993EF6"/>
    <w:rsid w:val="0099409A"/>
    <w:rsid w:val="009950E6"/>
    <w:rsid w:val="009A2C7E"/>
    <w:rsid w:val="009A4954"/>
    <w:rsid w:val="009A5206"/>
    <w:rsid w:val="009A5A0E"/>
    <w:rsid w:val="009A7701"/>
    <w:rsid w:val="009A78D4"/>
    <w:rsid w:val="009A7E34"/>
    <w:rsid w:val="009B0FBD"/>
    <w:rsid w:val="009B1397"/>
    <w:rsid w:val="009B3540"/>
    <w:rsid w:val="009B3B6E"/>
    <w:rsid w:val="009B637D"/>
    <w:rsid w:val="009C016A"/>
    <w:rsid w:val="009C034E"/>
    <w:rsid w:val="009C058E"/>
    <w:rsid w:val="009C27D3"/>
    <w:rsid w:val="009C33D1"/>
    <w:rsid w:val="009C76BC"/>
    <w:rsid w:val="009D01DD"/>
    <w:rsid w:val="009D11B3"/>
    <w:rsid w:val="009D1D76"/>
    <w:rsid w:val="009D246B"/>
    <w:rsid w:val="009D4706"/>
    <w:rsid w:val="009D7856"/>
    <w:rsid w:val="009E0460"/>
    <w:rsid w:val="009E1A8E"/>
    <w:rsid w:val="009E218A"/>
    <w:rsid w:val="009E2EA2"/>
    <w:rsid w:val="009E51E9"/>
    <w:rsid w:val="009E6F06"/>
    <w:rsid w:val="009E7348"/>
    <w:rsid w:val="009F1014"/>
    <w:rsid w:val="009F28C7"/>
    <w:rsid w:val="009F7F58"/>
    <w:rsid w:val="00A037E2"/>
    <w:rsid w:val="00A05B0B"/>
    <w:rsid w:val="00A13BA1"/>
    <w:rsid w:val="00A158EC"/>
    <w:rsid w:val="00A17F9F"/>
    <w:rsid w:val="00A20D7A"/>
    <w:rsid w:val="00A215CB"/>
    <w:rsid w:val="00A23A5B"/>
    <w:rsid w:val="00A2568B"/>
    <w:rsid w:val="00A272A7"/>
    <w:rsid w:val="00A30C5B"/>
    <w:rsid w:val="00A31F13"/>
    <w:rsid w:val="00A32C09"/>
    <w:rsid w:val="00A33520"/>
    <w:rsid w:val="00A35D0A"/>
    <w:rsid w:val="00A3606E"/>
    <w:rsid w:val="00A37B29"/>
    <w:rsid w:val="00A42B29"/>
    <w:rsid w:val="00A44199"/>
    <w:rsid w:val="00A451A2"/>
    <w:rsid w:val="00A45BF5"/>
    <w:rsid w:val="00A46F6D"/>
    <w:rsid w:val="00A46FFA"/>
    <w:rsid w:val="00A51A13"/>
    <w:rsid w:val="00A51E51"/>
    <w:rsid w:val="00A547B3"/>
    <w:rsid w:val="00A56619"/>
    <w:rsid w:val="00A61A2B"/>
    <w:rsid w:val="00A62989"/>
    <w:rsid w:val="00A63094"/>
    <w:rsid w:val="00A64205"/>
    <w:rsid w:val="00A648A0"/>
    <w:rsid w:val="00A65B67"/>
    <w:rsid w:val="00A677D1"/>
    <w:rsid w:val="00A67A2C"/>
    <w:rsid w:val="00A70AE6"/>
    <w:rsid w:val="00A71D1D"/>
    <w:rsid w:val="00A732FE"/>
    <w:rsid w:val="00A73F7E"/>
    <w:rsid w:val="00A76207"/>
    <w:rsid w:val="00A76776"/>
    <w:rsid w:val="00A769E9"/>
    <w:rsid w:val="00A82495"/>
    <w:rsid w:val="00A82DC0"/>
    <w:rsid w:val="00A90E1B"/>
    <w:rsid w:val="00A91763"/>
    <w:rsid w:val="00A94064"/>
    <w:rsid w:val="00A9594B"/>
    <w:rsid w:val="00A97EF3"/>
    <w:rsid w:val="00AA318A"/>
    <w:rsid w:val="00AA50EC"/>
    <w:rsid w:val="00AA57D6"/>
    <w:rsid w:val="00AB2801"/>
    <w:rsid w:val="00AB36A1"/>
    <w:rsid w:val="00AB6643"/>
    <w:rsid w:val="00AC001C"/>
    <w:rsid w:val="00AC277F"/>
    <w:rsid w:val="00AC4C7C"/>
    <w:rsid w:val="00AC6A9B"/>
    <w:rsid w:val="00AC6C2C"/>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6C5"/>
    <w:rsid w:val="00AF276B"/>
    <w:rsid w:val="00AF28CA"/>
    <w:rsid w:val="00AF5F7A"/>
    <w:rsid w:val="00AF6F5E"/>
    <w:rsid w:val="00B01604"/>
    <w:rsid w:val="00B10230"/>
    <w:rsid w:val="00B149D2"/>
    <w:rsid w:val="00B16D88"/>
    <w:rsid w:val="00B16E6E"/>
    <w:rsid w:val="00B202A1"/>
    <w:rsid w:val="00B213F2"/>
    <w:rsid w:val="00B23F65"/>
    <w:rsid w:val="00B25250"/>
    <w:rsid w:val="00B26540"/>
    <w:rsid w:val="00B316A1"/>
    <w:rsid w:val="00B34754"/>
    <w:rsid w:val="00B34F72"/>
    <w:rsid w:val="00B35795"/>
    <w:rsid w:val="00B35B06"/>
    <w:rsid w:val="00B36966"/>
    <w:rsid w:val="00B37969"/>
    <w:rsid w:val="00B41624"/>
    <w:rsid w:val="00B4269D"/>
    <w:rsid w:val="00B4280D"/>
    <w:rsid w:val="00B43659"/>
    <w:rsid w:val="00B436ED"/>
    <w:rsid w:val="00B50B42"/>
    <w:rsid w:val="00B51E7B"/>
    <w:rsid w:val="00B52A44"/>
    <w:rsid w:val="00B531EB"/>
    <w:rsid w:val="00B54DEE"/>
    <w:rsid w:val="00B57880"/>
    <w:rsid w:val="00B60235"/>
    <w:rsid w:val="00B60C9E"/>
    <w:rsid w:val="00B612AA"/>
    <w:rsid w:val="00B612D2"/>
    <w:rsid w:val="00B617FF"/>
    <w:rsid w:val="00B620F0"/>
    <w:rsid w:val="00B63EF2"/>
    <w:rsid w:val="00B64F42"/>
    <w:rsid w:val="00B65B86"/>
    <w:rsid w:val="00B66B79"/>
    <w:rsid w:val="00B67462"/>
    <w:rsid w:val="00B6778A"/>
    <w:rsid w:val="00B713CB"/>
    <w:rsid w:val="00B71976"/>
    <w:rsid w:val="00B7215D"/>
    <w:rsid w:val="00B74771"/>
    <w:rsid w:val="00B747CF"/>
    <w:rsid w:val="00B803CA"/>
    <w:rsid w:val="00B80A33"/>
    <w:rsid w:val="00B816AD"/>
    <w:rsid w:val="00B84FDB"/>
    <w:rsid w:val="00B91935"/>
    <w:rsid w:val="00B93DAB"/>
    <w:rsid w:val="00B96973"/>
    <w:rsid w:val="00BA1296"/>
    <w:rsid w:val="00BA1355"/>
    <w:rsid w:val="00BA2314"/>
    <w:rsid w:val="00BA41F3"/>
    <w:rsid w:val="00BA4ED5"/>
    <w:rsid w:val="00BA60BF"/>
    <w:rsid w:val="00BA6E51"/>
    <w:rsid w:val="00BB75D1"/>
    <w:rsid w:val="00BB78B1"/>
    <w:rsid w:val="00BC1B43"/>
    <w:rsid w:val="00BC3A68"/>
    <w:rsid w:val="00BC45F4"/>
    <w:rsid w:val="00BC5397"/>
    <w:rsid w:val="00BC53DE"/>
    <w:rsid w:val="00BC674F"/>
    <w:rsid w:val="00BC69FC"/>
    <w:rsid w:val="00BC6D91"/>
    <w:rsid w:val="00BC75F7"/>
    <w:rsid w:val="00BC79F3"/>
    <w:rsid w:val="00BD0C86"/>
    <w:rsid w:val="00BD0F5E"/>
    <w:rsid w:val="00BD17E8"/>
    <w:rsid w:val="00BD1E9F"/>
    <w:rsid w:val="00BD76DA"/>
    <w:rsid w:val="00BE174A"/>
    <w:rsid w:val="00BE3F7C"/>
    <w:rsid w:val="00BE489A"/>
    <w:rsid w:val="00BE5089"/>
    <w:rsid w:val="00BE5933"/>
    <w:rsid w:val="00BF0603"/>
    <w:rsid w:val="00BF0BFA"/>
    <w:rsid w:val="00BF21DB"/>
    <w:rsid w:val="00BF56F0"/>
    <w:rsid w:val="00BF6B7F"/>
    <w:rsid w:val="00BF7E14"/>
    <w:rsid w:val="00C02F28"/>
    <w:rsid w:val="00C03D71"/>
    <w:rsid w:val="00C06464"/>
    <w:rsid w:val="00C15C6A"/>
    <w:rsid w:val="00C15ECF"/>
    <w:rsid w:val="00C162DB"/>
    <w:rsid w:val="00C175C2"/>
    <w:rsid w:val="00C20DFF"/>
    <w:rsid w:val="00C2398B"/>
    <w:rsid w:val="00C25EC4"/>
    <w:rsid w:val="00C263F1"/>
    <w:rsid w:val="00C27679"/>
    <w:rsid w:val="00C31760"/>
    <w:rsid w:val="00C32994"/>
    <w:rsid w:val="00C339C7"/>
    <w:rsid w:val="00C365FC"/>
    <w:rsid w:val="00C37DCF"/>
    <w:rsid w:val="00C44908"/>
    <w:rsid w:val="00C4599D"/>
    <w:rsid w:val="00C532E1"/>
    <w:rsid w:val="00C54AF2"/>
    <w:rsid w:val="00C55251"/>
    <w:rsid w:val="00C554B5"/>
    <w:rsid w:val="00C559A6"/>
    <w:rsid w:val="00C56914"/>
    <w:rsid w:val="00C57443"/>
    <w:rsid w:val="00C57A78"/>
    <w:rsid w:val="00C6084A"/>
    <w:rsid w:val="00C65F8D"/>
    <w:rsid w:val="00C66A45"/>
    <w:rsid w:val="00C70F76"/>
    <w:rsid w:val="00C725CF"/>
    <w:rsid w:val="00C727C4"/>
    <w:rsid w:val="00C74225"/>
    <w:rsid w:val="00C743C7"/>
    <w:rsid w:val="00C743EE"/>
    <w:rsid w:val="00C777E5"/>
    <w:rsid w:val="00C8043D"/>
    <w:rsid w:val="00C80953"/>
    <w:rsid w:val="00C81E7A"/>
    <w:rsid w:val="00C82D8F"/>
    <w:rsid w:val="00C84519"/>
    <w:rsid w:val="00C847FA"/>
    <w:rsid w:val="00C8647A"/>
    <w:rsid w:val="00C86516"/>
    <w:rsid w:val="00C9027C"/>
    <w:rsid w:val="00C90AFB"/>
    <w:rsid w:val="00C91A42"/>
    <w:rsid w:val="00C94844"/>
    <w:rsid w:val="00C964E6"/>
    <w:rsid w:val="00C96FF1"/>
    <w:rsid w:val="00CA0ABF"/>
    <w:rsid w:val="00CA1BF5"/>
    <w:rsid w:val="00CA2E68"/>
    <w:rsid w:val="00CA37F0"/>
    <w:rsid w:val="00CA4B34"/>
    <w:rsid w:val="00CA721B"/>
    <w:rsid w:val="00CA74E0"/>
    <w:rsid w:val="00CA7B39"/>
    <w:rsid w:val="00CB0DE0"/>
    <w:rsid w:val="00CB2056"/>
    <w:rsid w:val="00CB2F0A"/>
    <w:rsid w:val="00CB7972"/>
    <w:rsid w:val="00CC4726"/>
    <w:rsid w:val="00CC5633"/>
    <w:rsid w:val="00CC6734"/>
    <w:rsid w:val="00CD1992"/>
    <w:rsid w:val="00CD2BF8"/>
    <w:rsid w:val="00CD3943"/>
    <w:rsid w:val="00CD5618"/>
    <w:rsid w:val="00CD56D3"/>
    <w:rsid w:val="00CD6538"/>
    <w:rsid w:val="00CD7E51"/>
    <w:rsid w:val="00CE0671"/>
    <w:rsid w:val="00CE156E"/>
    <w:rsid w:val="00CE2BB8"/>
    <w:rsid w:val="00CE4C6C"/>
    <w:rsid w:val="00CE51FE"/>
    <w:rsid w:val="00CF0B02"/>
    <w:rsid w:val="00CF346F"/>
    <w:rsid w:val="00CF58FE"/>
    <w:rsid w:val="00CF5F17"/>
    <w:rsid w:val="00CF6A86"/>
    <w:rsid w:val="00D0206E"/>
    <w:rsid w:val="00D02928"/>
    <w:rsid w:val="00D04112"/>
    <w:rsid w:val="00D049BD"/>
    <w:rsid w:val="00D05169"/>
    <w:rsid w:val="00D06726"/>
    <w:rsid w:val="00D1038F"/>
    <w:rsid w:val="00D10CCF"/>
    <w:rsid w:val="00D13148"/>
    <w:rsid w:val="00D13B54"/>
    <w:rsid w:val="00D15798"/>
    <w:rsid w:val="00D17349"/>
    <w:rsid w:val="00D17813"/>
    <w:rsid w:val="00D21666"/>
    <w:rsid w:val="00D22E4F"/>
    <w:rsid w:val="00D2321D"/>
    <w:rsid w:val="00D2427A"/>
    <w:rsid w:val="00D25767"/>
    <w:rsid w:val="00D3295B"/>
    <w:rsid w:val="00D333B0"/>
    <w:rsid w:val="00D33449"/>
    <w:rsid w:val="00D345BA"/>
    <w:rsid w:val="00D35ABA"/>
    <w:rsid w:val="00D35BC8"/>
    <w:rsid w:val="00D35C5B"/>
    <w:rsid w:val="00D3669C"/>
    <w:rsid w:val="00D4296E"/>
    <w:rsid w:val="00D437EF"/>
    <w:rsid w:val="00D43D10"/>
    <w:rsid w:val="00D46041"/>
    <w:rsid w:val="00D4710B"/>
    <w:rsid w:val="00D47D64"/>
    <w:rsid w:val="00D5184A"/>
    <w:rsid w:val="00D51E2C"/>
    <w:rsid w:val="00D570AD"/>
    <w:rsid w:val="00D5772F"/>
    <w:rsid w:val="00D57DDF"/>
    <w:rsid w:val="00D72DAB"/>
    <w:rsid w:val="00D7419E"/>
    <w:rsid w:val="00D741BC"/>
    <w:rsid w:val="00D77E04"/>
    <w:rsid w:val="00D8387E"/>
    <w:rsid w:val="00D8549C"/>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A6527"/>
    <w:rsid w:val="00DB02F7"/>
    <w:rsid w:val="00DB0EEF"/>
    <w:rsid w:val="00DB2D76"/>
    <w:rsid w:val="00DB2EDD"/>
    <w:rsid w:val="00DB506A"/>
    <w:rsid w:val="00DC1679"/>
    <w:rsid w:val="00DC2DAE"/>
    <w:rsid w:val="00DC4153"/>
    <w:rsid w:val="00DC44FB"/>
    <w:rsid w:val="00DC540E"/>
    <w:rsid w:val="00DD19F5"/>
    <w:rsid w:val="00DD2C71"/>
    <w:rsid w:val="00DD7311"/>
    <w:rsid w:val="00DD74BB"/>
    <w:rsid w:val="00DD791E"/>
    <w:rsid w:val="00DE3403"/>
    <w:rsid w:val="00DE3C95"/>
    <w:rsid w:val="00DE3E27"/>
    <w:rsid w:val="00DE4070"/>
    <w:rsid w:val="00DE6A15"/>
    <w:rsid w:val="00DF1854"/>
    <w:rsid w:val="00DF2654"/>
    <w:rsid w:val="00DF313A"/>
    <w:rsid w:val="00DF39C3"/>
    <w:rsid w:val="00DF4F52"/>
    <w:rsid w:val="00DF589F"/>
    <w:rsid w:val="00DF5913"/>
    <w:rsid w:val="00DF5E6D"/>
    <w:rsid w:val="00E009CB"/>
    <w:rsid w:val="00E00D3E"/>
    <w:rsid w:val="00E02F92"/>
    <w:rsid w:val="00E0334E"/>
    <w:rsid w:val="00E05305"/>
    <w:rsid w:val="00E05CB2"/>
    <w:rsid w:val="00E06A21"/>
    <w:rsid w:val="00E06A34"/>
    <w:rsid w:val="00E06BFB"/>
    <w:rsid w:val="00E11C78"/>
    <w:rsid w:val="00E12598"/>
    <w:rsid w:val="00E13A68"/>
    <w:rsid w:val="00E13E43"/>
    <w:rsid w:val="00E13F15"/>
    <w:rsid w:val="00E20745"/>
    <w:rsid w:val="00E21AD9"/>
    <w:rsid w:val="00E2304F"/>
    <w:rsid w:val="00E26215"/>
    <w:rsid w:val="00E316D8"/>
    <w:rsid w:val="00E32A7D"/>
    <w:rsid w:val="00E32BEA"/>
    <w:rsid w:val="00E32E84"/>
    <w:rsid w:val="00E33E6A"/>
    <w:rsid w:val="00E35BAD"/>
    <w:rsid w:val="00E37D35"/>
    <w:rsid w:val="00E434E5"/>
    <w:rsid w:val="00E44D87"/>
    <w:rsid w:val="00E45866"/>
    <w:rsid w:val="00E45DDA"/>
    <w:rsid w:val="00E4675C"/>
    <w:rsid w:val="00E53581"/>
    <w:rsid w:val="00E5409A"/>
    <w:rsid w:val="00E61AEC"/>
    <w:rsid w:val="00E63D14"/>
    <w:rsid w:val="00E64A11"/>
    <w:rsid w:val="00E65977"/>
    <w:rsid w:val="00E65D1E"/>
    <w:rsid w:val="00E66A4B"/>
    <w:rsid w:val="00E66DDE"/>
    <w:rsid w:val="00E7013C"/>
    <w:rsid w:val="00E76492"/>
    <w:rsid w:val="00E7705E"/>
    <w:rsid w:val="00E80816"/>
    <w:rsid w:val="00E84023"/>
    <w:rsid w:val="00E87143"/>
    <w:rsid w:val="00E906A2"/>
    <w:rsid w:val="00E90F81"/>
    <w:rsid w:val="00E96B74"/>
    <w:rsid w:val="00EA0725"/>
    <w:rsid w:val="00EA116F"/>
    <w:rsid w:val="00EA2529"/>
    <w:rsid w:val="00EA73A0"/>
    <w:rsid w:val="00EB149F"/>
    <w:rsid w:val="00EB2037"/>
    <w:rsid w:val="00EB4955"/>
    <w:rsid w:val="00EB55A7"/>
    <w:rsid w:val="00EB71A3"/>
    <w:rsid w:val="00EC439D"/>
    <w:rsid w:val="00EC49A0"/>
    <w:rsid w:val="00EC591E"/>
    <w:rsid w:val="00EC5FFF"/>
    <w:rsid w:val="00ED22F0"/>
    <w:rsid w:val="00ED326C"/>
    <w:rsid w:val="00ED6179"/>
    <w:rsid w:val="00ED707D"/>
    <w:rsid w:val="00ED7B8A"/>
    <w:rsid w:val="00EE082F"/>
    <w:rsid w:val="00EE314F"/>
    <w:rsid w:val="00EE47B3"/>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243E5"/>
    <w:rsid w:val="00F256B8"/>
    <w:rsid w:val="00F263F0"/>
    <w:rsid w:val="00F31664"/>
    <w:rsid w:val="00F33891"/>
    <w:rsid w:val="00F35474"/>
    <w:rsid w:val="00F3573D"/>
    <w:rsid w:val="00F371EF"/>
    <w:rsid w:val="00F41AE7"/>
    <w:rsid w:val="00F41D94"/>
    <w:rsid w:val="00F42509"/>
    <w:rsid w:val="00F440BB"/>
    <w:rsid w:val="00F459DE"/>
    <w:rsid w:val="00F45C2B"/>
    <w:rsid w:val="00F549BC"/>
    <w:rsid w:val="00F555C1"/>
    <w:rsid w:val="00F612A9"/>
    <w:rsid w:val="00F62CF9"/>
    <w:rsid w:val="00F673B1"/>
    <w:rsid w:val="00F67FA3"/>
    <w:rsid w:val="00F7059A"/>
    <w:rsid w:val="00F720DA"/>
    <w:rsid w:val="00F72FC6"/>
    <w:rsid w:val="00F73FC9"/>
    <w:rsid w:val="00F74929"/>
    <w:rsid w:val="00F75A91"/>
    <w:rsid w:val="00F75BC2"/>
    <w:rsid w:val="00F76A30"/>
    <w:rsid w:val="00F773CF"/>
    <w:rsid w:val="00F817DF"/>
    <w:rsid w:val="00F81C81"/>
    <w:rsid w:val="00F822C5"/>
    <w:rsid w:val="00F82E34"/>
    <w:rsid w:val="00F83668"/>
    <w:rsid w:val="00F836F3"/>
    <w:rsid w:val="00F851EF"/>
    <w:rsid w:val="00F86448"/>
    <w:rsid w:val="00F913CC"/>
    <w:rsid w:val="00F9224D"/>
    <w:rsid w:val="00F92490"/>
    <w:rsid w:val="00F930A6"/>
    <w:rsid w:val="00F945BF"/>
    <w:rsid w:val="00F97FBB"/>
    <w:rsid w:val="00FA0662"/>
    <w:rsid w:val="00FA10C8"/>
    <w:rsid w:val="00FA3F60"/>
    <w:rsid w:val="00FA4029"/>
    <w:rsid w:val="00FA4605"/>
    <w:rsid w:val="00FA4E7E"/>
    <w:rsid w:val="00FA5ADB"/>
    <w:rsid w:val="00FA7886"/>
    <w:rsid w:val="00FB0D9F"/>
    <w:rsid w:val="00FB2155"/>
    <w:rsid w:val="00FB41C7"/>
    <w:rsid w:val="00FB495D"/>
    <w:rsid w:val="00FB4B75"/>
    <w:rsid w:val="00FB6CC5"/>
    <w:rsid w:val="00FB7131"/>
    <w:rsid w:val="00FB7307"/>
    <w:rsid w:val="00FB7FFD"/>
    <w:rsid w:val="00FC1E2E"/>
    <w:rsid w:val="00FC1EC1"/>
    <w:rsid w:val="00FC213C"/>
    <w:rsid w:val="00FC65E9"/>
    <w:rsid w:val="00FC6DB9"/>
    <w:rsid w:val="00FC7E55"/>
    <w:rsid w:val="00FD30A3"/>
    <w:rsid w:val="00FD32C6"/>
    <w:rsid w:val="00FD4CF8"/>
    <w:rsid w:val="00FD52A0"/>
    <w:rsid w:val="00FD583D"/>
    <w:rsid w:val="00FD6AD9"/>
    <w:rsid w:val="00FE1186"/>
    <w:rsid w:val="00FE19EE"/>
    <w:rsid w:val="00FE21C1"/>
    <w:rsid w:val="00FE2F05"/>
    <w:rsid w:val="00FE67E3"/>
    <w:rsid w:val="00FE6A61"/>
    <w:rsid w:val="00FE72C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BD9F62"/>
  <w15:docId w15:val="{5E4AA5F8-D4C1-4F83-9188-BDD539A0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sz w:val="24"/>
        <w:szCs w:val="24"/>
        <w:lang w:val="en-AU" w:eastAsia="en-AU"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2" w:unhideWhenUsed="1"/>
    <w:lsdException w:name="annotation text" w:semiHidden="1" w:uiPriority="2" w:unhideWhenUsed="1"/>
    <w:lsdException w:name="header" w:semiHidden="1" w:uiPriority="2"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2"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EB7"/>
  </w:style>
  <w:style w:type="paragraph" w:styleId="Heading1">
    <w:name w:val="heading 1"/>
    <w:basedOn w:val="Normal"/>
    <w:next w:val="BodyText"/>
    <w:link w:val="Heading1Char"/>
    <w:qFormat/>
    <w:rsid w:val="00484B3A"/>
    <w:pPr>
      <w:keepNext/>
      <w:keepLines/>
      <w:spacing w:before="360" w:after="120" w:line="240" w:lineRule="auto"/>
      <w:outlineLvl w:val="0"/>
    </w:pPr>
    <w:rPr>
      <w:rFonts w:asciiTheme="majorHAnsi" w:eastAsiaTheme="minorEastAsia" w:hAnsiTheme="majorHAnsi" w:cstheme="majorBidi"/>
      <w:b/>
      <w:bCs/>
      <w:color w:val="00428B"/>
      <w:sz w:val="36"/>
      <w:szCs w:val="36"/>
    </w:rPr>
  </w:style>
  <w:style w:type="paragraph" w:styleId="Heading2">
    <w:name w:val="heading 2"/>
    <w:basedOn w:val="Normal"/>
    <w:next w:val="BodyText"/>
    <w:link w:val="Heading2Char"/>
    <w:qFormat/>
    <w:rsid w:val="00863840"/>
    <w:pPr>
      <w:keepNext/>
      <w:keepLines/>
      <w:spacing w:before="240" w:after="120" w:line="240" w:lineRule="auto"/>
      <w:outlineLvl w:val="1"/>
    </w:pPr>
    <w:rPr>
      <w:rFonts w:asciiTheme="majorHAnsi" w:eastAsiaTheme="majorEastAsia" w:hAnsiTheme="majorHAnsi" w:cstheme="majorBidi"/>
      <w:b/>
      <w:bCs/>
      <w:sz w:val="28"/>
      <w:szCs w:val="28"/>
    </w:rPr>
  </w:style>
  <w:style w:type="paragraph" w:styleId="Heading3">
    <w:name w:val="heading 3"/>
    <w:basedOn w:val="Normal"/>
    <w:next w:val="BodyText"/>
    <w:link w:val="Heading3Char"/>
    <w:qFormat/>
    <w:rsid w:val="00542CE9"/>
    <w:pPr>
      <w:keepNext/>
      <w:keepLines/>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834012"/>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C66A45"/>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2"/>
    <w:qFormat/>
    <w:rsid w:val="00C66A45"/>
    <w:pPr>
      <w:keepNext/>
      <w:keepLines/>
      <w:pageBreakBefore/>
      <w:numPr>
        <w:numId w:val="6"/>
      </w:numPr>
      <w:tabs>
        <w:tab w:val="right" w:pos="9639"/>
      </w:tabs>
      <w:spacing w:after="360" w:line="360" w:lineRule="atLeast"/>
      <w:outlineLvl w:val="7"/>
    </w:pPr>
    <w:rPr>
      <w:rFonts w:asciiTheme="majorHAnsi" w:eastAsiaTheme="majorEastAsia" w:hAnsiTheme="majorHAnsi" w:cstheme="majorBidi"/>
      <w:b/>
      <w:color w:val="00428B" w:themeColor="text2"/>
      <w:sz w:val="36"/>
      <w:lang w:eastAsia="en-US"/>
    </w:rPr>
  </w:style>
  <w:style w:type="paragraph" w:styleId="Heading9">
    <w:name w:val="heading 9"/>
    <w:aliases w:val="Appendix Heading 1"/>
    <w:basedOn w:val="Normal"/>
    <w:next w:val="BodyText"/>
    <w:link w:val="Heading9Char"/>
    <w:uiPriority w:val="2"/>
    <w:semiHidden/>
    <w:qFormat/>
    <w:rsid w:val="001D6A54"/>
    <w:pPr>
      <w:keepNext/>
      <w:keepLines/>
      <w:numPr>
        <w:ilvl w:val="1"/>
        <w:numId w:val="6"/>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C66A45"/>
    <w:pPr>
      <w:keepNext/>
      <w:keepLines/>
      <w:tabs>
        <w:tab w:val="left" w:pos="1134"/>
      </w:tabs>
      <w:spacing w:before="60" w:after="120" w:line="240" w:lineRule="auto"/>
    </w:pPr>
    <w:rPr>
      <w:rFonts w:eastAsiaTheme="minorHAnsi" w:cstheme="minorBidi"/>
      <w:bCs/>
      <w:color w:val="00428B" w:themeColor="text2"/>
      <w:sz w:val="22"/>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9C034E"/>
    <w:pPr>
      <w:tabs>
        <w:tab w:val="center" w:pos="4320"/>
        <w:tab w:val="right" w:pos="8640"/>
      </w:tabs>
      <w:spacing w:before="120" w:line="240" w:lineRule="auto"/>
      <w:jc w:val="right"/>
    </w:pPr>
    <w:rPr>
      <w:rFonts w:eastAsia="Cambria" w:cstheme="minorBidi"/>
      <w:noProof/>
      <w:sz w:val="20"/>
      <w:lang w:eastAsia="en-US"/>
    </w:rPr>
  </w:style>
  <w:style w:type="character" w:customStyle="1" w:styleId="FooterChar">
    <w:name w:val="Footer Char"/>
    <w:basedOn w:val="DefaultParagraphFont"/>
    <w:link w:val="Footer"/>
    <w:uiPriority w:val="99"/>
    <w:rsid w:val="009C034E"/>
    <w:rPr>
      <w:rFonts w:eastAsia="Cambria" w:cstheme="minorBidi"/>
      <w:noProof/>
      <w:sz w:val="20"/>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484B3A"/>
    <w:rPr>
      <w:rFonts w:asciiTheme="majorHAnsi" w:eastAsiaTheme="minorEastAsia" w:hAnsiTheme="majorHAnsi" w:cstheme="majorBidi"/>
      <w:b/>
      <w:bCs/>
      <w:color w:val="00428B"/>
      <w:sz w:val="36"/>
      <w:szCs w:val="36"/>
    </w:rPr>
  </w:style>
  <w:style w:type="character" w:customStyle="1" w:styleId="Heading2Char">
    <w:name w:val="Heading 2 Char"/>
    <w:basedOn w:val="DefaultParagraphFont"/>
    <w:link w:val="Heading2"/>
    <w:rsid w:val="0086384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rsid w:val="00542CE9"/>
    <w:rPr>
      <w:rFonts w:asciiTheme="majorHAnsi" w:eastAsiaTheme="majorEastAsia" w:hAnsiTheme="majorHAnsi" w:cstheme="majorBidi"/>
      <w:b/>
      <w:bCs/>
    </w:rPr>
  </w:style>
  <w:style w:type="character" w:customStyle="1" w:styleId="Heading4Char">
    <w:name w:val="Heading 4 Char"/>
    <w:basedOn w:val="DefaultParagraphFont"/>
    <w:link w:val="Heading4"/>
    <w:rsid w:val="00834012"/>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rsid w:val="00C66A45"/>
    <w:rPr>
      <w:rFonts w:asciiTheme="majorHAnsi" w:eastAsiaTheme="majorEastAsia" w:hAnsiTheme="majorHAnsi" w:cstheme="majorBidi"/>
      <w:b/>
      <w:color w:val="00428B" w:themeColor="text2"/>
      <w:sz w:val="36"/>
      <w:lang w:eastAsia="en-US"/>
    </w:rPr>
  </w:style>
  <w:style w:type="character" w:customStyle="1" w:styleId="Heading9Char">
    <w:name w:val="Heading 9 Char"/>
    <w:aliases w:val="Appendix Heading 1 Char"/>
    <w:basedOn w:val="DefaultParagraphFont"/>
    <w:link w:val="Heading9"/>
    <w:semiHidden/>
    <w:rsid w:val="00BC75F7"/>
    <w:rPr>
      <w:rFonts w:cs="Arial"/>
      <w:b/>
      <w:szCs w:val="22"/>
      <w:lang w:eastAsia="en-US"/>
    </w:rPr>
  </w:style>
  <w:style w:type="paragraph" w:styleId="Header">
    <w:name w:val="header"/>
    <w:basedOn w:val="Normal"/>
    <w:link w:val="HeaderChar"/>
    <w:uiPriority w:val="2"/>
    <w:rsid w:val="009C034E"/>
    <w:pPr>
      <w:pBdr>
        <w:bottom w:val="single" w:sz="8" w:space="5" w:color="00428B" w:themeColor="text2"/>
      </w:pBdr>
      <w:tabs>
        <w:tab w:val="right" w:pos="9639"/>
      </w:tabs>
      <w:spacing w:after="480"/>
    </w:pPr>
    <w:rPr>
      <w:rFonts w:eastAsiaTheme="minorHAnsi" w:cstheme="minorBidi"/>
      <w:color w:val="4D4F53"/>
      <w:sz w:val="20"/>
      <w:lang w:eastAsia="fr-CA"/>
    </w:rPr>
  </w:style>
  <w:style w:type="character" w:customStyle="1" w:styleId="HeaderChar">
    <w:name w:val="Header Char"/>
    <w:basedOn w:val="DefaultParagraphFont"/>
    <w:link w:val="Header"/>
    <w:uiPriority w:val="2"/>
    <w:rsid w:val="009C034E"/>
    <w:rPr>
      <w:rFonts w:eastAsiaTheme="minorHAnsi" w:cstheme="minorBidi"/>
      <w:color w:val="4D4F53"/>
      <w:sz w:val="20"/>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451D47"/>
    <w:pPr>
      <w:numPr>
        <w:numId w:val="7"/>
      </w:numPr>
      <w:tabs>
        <w:tab w:val="clear" w:pos="2268"/>
        <w:tab w:val="clear" w:pos="4536"/>
        <w:tab w:val="clear" w:pos="6804"/>
        <w:tab w:val="clear" w:pos="9638"/>
      </w:tabs>
      <w:spacing w:after="100" w:afterAutospacing="1"/>
      <w:contextualSpacing/>
    </w:pPr>
  </w:style>
  <w:style w:type="paragraph" w:styleId="ListBullet2">
    <w:name w:val="List Bullet 2"/>
    <w:basedOn w:val="ListBullet"/>
    <w:qFormat/>
    <w:rsid w:val="00451D47"/>
    <w:pPr>
      <w:numPr>
        <w:ilvl w:val="1"/>
      </w:numPr>
      <w:spacing w:before="100" w:beforeAutospacing="1"/>
    </w:pPr>
  </w:style>
  <w:style w:type="paragraph" w:styleId="ListBullet3">
    <w:name w:val="List Bullet 3"/>
    <w:basedOn w:val="ListBullet2"/>
    <w:qFormat/>
    <w:rsid w:val="000F1D52"/>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F73FC9"/>
    <w:pPr>
      <w:spacing w:before="120" w:after="120"/>
      <w:ind w:left="567"/>
    </w:pPr>
  </w:style>
  <w:style w:type="paragraph" w:styleId="ListContinue2">
    <w:name w:val="List Continue 2"/>
    <w:basedOn w:val="Normal"/>
    <w:rsid w:val="00F73FC9"/>
    <w:pPr>
      <w:spacing w:before="120" w:after="120"/>
      <w:ind w:left="1134"/>
    </w:pPr>
  </w:style>
  <w:style w:type="paragraph" w:styleId="ListContinue3">
    <w:name w:val="List Continue 3"/>
    <w:basedOn w:val="Normal"/>
    <w:rsid w:val="00F73FC9"/>
    <w:pPr>
      <w:spacing w:before="120" w:after="120"/>
      <w:ind w:left="170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4A43DD"/>
    <w:pPr>
      <w:numPr>
        <w:numId w:val="8"/>
      </w:numPr>
      <w:tabs>
        <w:tab w:val="clear" w:pos="2268"/>
        <w:tab w:val="clear" w:pos="4536"/>
        <w:tab w:val="clear" w:pos="6804"/>
        <w:tab w:val="clear" w:pos="9638"/>
      </w:tabs>
    </w:pPr>
  </w:style>
  <w:style w:type="paragraph" w:styleId="ListNumber2">
    <w:name w:val="List Number 2"/>
    <w:basedOn w:val="ListNumber"/>
    <w:unhideWhenUsed/>
    <w:qFormat/>
    <w:rsid w:val="00742FAD"/>
    <w:pPr>
      <w:numPr>
        <w:ilvl w:val="1"/>
      </w:numPr>
    </w:pPr>
  </w:style>
  <w:style w:type="paragraph" w:styleId="ListNumber3">
    <w:name w:val="List Number 3"/>
    <w:basedOn w:val="ListNumber2"/>
    <w:unhideWhenUsed/>
    <w:qFormat/>
    <w:rsid w:val="00742FAD"/>
    <w:pPr>
      <w:numPr>
        <w:ilvl w:val="2"/>
      </w:numPr>
    </w:pPr>
  </w:style>
  <w:style w:type="paragraph" w:styleId="ListNumber4">
    <w:name w:val="List Number 4"/>
    <w:basedOn w:val="ListNumber3"/>
    <w:unhideWhenUsed/>
    <w:rsid w:val="00742FAD"/>
    <w:pPr>
      <w:numPr>
        <w:ilvl w:val="3"/>
      </w:numPr>
    </w:pPr>
  </w:style>
  <w:style w:type="paragraph" w:styleId="ListNumber5">
    <w:name w:val="List Number 5"/>
    <w:basedOn w:val="ListNumber4"/>
    <w:unhideWhenUsed/>
    <w:rsid w:val="00742FAD"/>
    <w:pPr>
      <w:numPr>
        <w:ilvl w:val="4"/>
      </w:numPr>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2"/>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C66A45"/>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style>
  <w:style w:type="paragraph" w:customStyle="1" w:styleId="Notes">
    <w:name w:val="Notes"/>
    <w:basedOn w:val="Normal"/>
    <w:next w:val="BodyText12ptAbove"/>
    <w:qFormat/>
    <w:rsid w:val="00C66A45"/>
    <w:pPr>
      <w:spacing w:before="60" w:after="120" w:line="240" w:lineRule="atLeast"/>
      <w:contextualSpacing/>
    </w:pPr>
    <w:rPr>
      <w:rFonts w:cs="Arial"/>
      <w:sz w:val="20"/>
    </w:rPr>
  </w:style>
  <w:style w:type="paragraph" w:customStyle="1" w:styleId="NotesNumbered">
    <w:name w:val="Notes Numbered"/>
    <w:basedOn w:val="Normal"/>
    <w:qFormat/>
    <w:rsid w:val="006A6789"/>
    <w:pPr>
      <w:numPr>
        <w:numId w:val="11"/>
      </w:numPr>
      <w:spacing w:before="60" w:after="240" w:line="240" w:lineRule="atLeast"/>
      <w:contextualSpacing/>
    </w:pPr>
    <w:rPr>
      <w:sz w:val="20"/>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E13F15"/>
    <w:pPr>
      <w:tabs>
        <w:tab w:val="left" w:pos="964"/>
      </w:tabs>
      <w:spacing w:before="60" w:after="120" w:line="240" w:lineRule="atLeast"/>
      <w:ind w:left="964" w:hanging="964"/>
      <w:contextualSpacing/>
    </w:pPr>
    <w:rPr>
      <w:rFonts w:cs="Arial"/>
      <w:sz w:val="20"/>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6544FC"/>
    <w:pPr>
      <w:spacing w:before="480" w:after="360"/>
      <w:contextualSpacing/>
    </w:pPr>
    <w:rPr>
      <w:rFonts w:asciiTheme="majorHAnsi" w:eastAsiaTheme="minorEastAsia" w:hAnsiTheme="majorHAnsi"/>
      <w:b/>
      <w:color w:val="FFFFFF"/>
      <w:sz w:val="64"/>
      <w:szCs w:val="48"/>
    </w:rPr>
  </w:style>
  <w:style w:type="character" w:customStyle="1" w:styleId="TitleChar">
    <w:name w:val="Title Char"/>
    <w:basedOn w:val="DefaultParagraphFont"/>
    <w:link w:val="Title"/>
    <w:uiPriority w:val="1"/>
    <w:rsid w:val="006544FC"/>
    <w:rPr>
      <w:rFonts w:asciiTheme="majorHAnsi" w:eastAsiaTheme="minorEastAsia" w:hAnsiTheme="majorHAnsi"/>
      <w:b/>
      <w:color w:val="FFFFFF"/>
      <w:sz w:val="64"/>
      <w:szCs w:val="48"/>
    </w:rPr>
  </w:style>
  <w:style w:type="paragraph" w:styleId="Subtitle">
    <w:name w:val="Subtitle"/>
    <w:basedOn w:val="Normal"/>
    <w:next w:val="BodyText"/>
    <w:link w:val="SubtitleChar"/>
    <w:uiPriority w:val="1"/>
    <w:rsid w:val="006544FC"/>
    <w:rPr>
      <w:b/>
      <w:color w:val="FFFFFF"/>
    </w:rPr>
  </w:style>
  <w:style w:type="character" w:customStyle="1" w:styleId="SubtitleChar">
    <w:name w:val="Subtitle Char"/>
    <w:basedOn w:val="DefaultParagraphFont"/>
    <w:link w:val="Subtitle"/>
    <w:uiPriority w:val="1"/>
    <w:rsid w:val="006544FC"/>
    <w:rPr>
      <w:b/>
      <w:color w:val="FFFFFF"/>
    </w:rPr>
  </w:style>
  <w:style w:type="table" w:styleId="TableGrid">
    <w:name w:val="Table Grid"/>
    <w:basedOn w:val="TableNormal"/>
    <w:uiPriority w:val="1"/>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3"/>
      </w:numPr>
    </w:pPr>
  </w:style>
  <w:style w:type="numbering" w:customStyle="1" w:styleId="TableFootnotes">
    <w:name w:val="TableFootnotes"/>
    <w:uiPriority w:val="99"/>
    <w:rsid w:val="00F256B8"/>
    <w:pPr>
      <w:numPr>
        <w:numId w:val="4"/>
      </w:numPr>
    </w:pPr>
  </w:style>
  <w:style w:type="numbering" w:customStyle="1" w:styleId="TableNumbering">
    <w:name w:val="TableNumbering"/>
    <w:uiPriority w:val="99"/>
    <w:rsid w:val="00F256B8"/>
    <w:pPr>
      <w:numPr>
        <w:numId w:val="5"/>
      </w:numPr>
    </w:pPr>
  </w:style>
  <w:style w:type="paragraph" w:styleId="TOC1">
    <w:name w:val="toc 1"/>
    <w:basedOn w:val="Normal"/>
    <w:next w:val="Normal"/>
    <w:autoRedefine/>
    <w:uiPriority w:val="39"/>
    <w:rsid w:val="00834012"/>
    <w:pPr>
      <w:tabs>
        <w:tab w:val="left" w:pos="851"/>
        <w:tab w:val="right" w:leader="dot" w:pos="9639"/>
      </w:tabs>
      <w:spacing w:before="240" w:after="120"/>
    </w:pPr>
    <w:rPr>
      <w:rFonts w:asciiTheme="majorHAnsi" w:eastAsiaTheme="minorHAnsi" w:hAnsiTheme="majorHAnsi" w:cstheme="minorBidi"/>
      <w:b/>
      <w:noProof/>
      <w:color w:val="00428B" w:themeColor="text2"/>
      <w:lang w:eastAsia="en-US"/>
    </w:rPr>
  </w:style>
  <w:style w:type="paragraph" w:styleId="TOC2">
    <w:name w:val="toc 2"/>
    <w:basedOn w:val="Normal"/>
    <w:next w:val="Normal"/>
    <w:autoRedefine/>
    <w:uiPriority w:val="39"/>
    <w:rsid w:val="00392680"/>
    <w:pPr>
      <w:tabs>
        <w:tab w:val="right" w:leader="dot" w:pos="9639"/>
      </w:tabs>
      <w:spacing w:before="120" w:after="120"/>
    </w:pPr>
    <w:rPr>
      <w:rFonts w:eastAsiaTheme="minorHAnsi" w:cstheme="minorBidi"/>
      <w:noProof/>
      <w:lang w:eastAsia="fr-CA"/>
    </w:rPr>
  </w:style>
  <w:style w:type="paragraph" w:styleId="TOC3">
    <w:name w:val="toc 3"/>
    <w:basedOn w:val="Normal"/>
    <w:next w:val="Normal"/>
    <w:autoRedefine/>
    <w:uiPriority w:val="39"/>
    <w:rsid w:val="00863840"/>
    <w:pPr>
      <w:tabs>
        <w:tab w:val="right" w:leader="dot" w:pos="9639"/>
      </w:tabs>
      <w:spacing w:before="120" w:after="120" w:line="300" w:lineRule="atLeast"/>
      <w:ind w:left="425"/>
    </w:pPr>
    <w:rPr>
      <w:rFonts w:eastAsiaTheme="minorHAnsi" w:cstheme="minorBidi"/>
      <w:noProof/>
      <w:sz w:val="22"/>
      <w:szCs w:val="18"/>
      <w:lang w:eastAsia="fr-CA"/>
    </w:rPr>
  </w:style>
  <w:style w:type="paragraph" w:styleId="TOC5">
    <w:name w:val="toc 5"/>
    <w:basedOn w:val="Normal"/>
    <w:next w:val="Normal"/>
    <w:autoRedefine/>
    <w:uiPriority w:val="39"/>
    <w:rsid w:val="009C034E"/>
    <w:pPr>
      <w:numPr>
        <w:ilvl w:val="4"/>
      </w:numPr>
      <w:tabs>
        <w:tab w:val="right" w:leader="dot" w:pos="9628"/>
      </w:tabs>
    </w:pPr>
    <w:rPr>
      <w:b/>
      <w:noProof/>
      <w:color w:val="00428B" w:themeColor="text2"/>
      <w:sz w:val="28"/>
      <w:szCs w:val="28"/>
    </w:rPr>
  </w:style>
  <w:style w:type="paragraph" w:styleId="TOC4">
    <w:name w:val="toc 4"/>
    <w:basedOn w:val="Normal"/>
    <w:next w:val="Normal"/>
    <w:autoRedefine/>
    <w:semiHidden/>
    <w:rsid w:val="005A16A6"/>
    <w:pPr>
      <w:numPr>
        <w:ilvl w:val="3"/>
      </w:numPr>
      <w:ind w:left="85"/>
    </w:pPr>
    <w:rPr>
      <w:sz w:val="22"/>
    </w:rPr>
  </w:style>
  <w:style w:type="paragraph" w:styleId="TOCHeading">
    <w:name w:val="TOC Heading"/>
    <w:next w:val="Normal"/>
    <w:uiPriority w:val="39"/>
    <w:rsid w:val="009C034E"/>
    <w:pPr>
      <w:pageBreakBefore/>
      <w:spacing w:before="1560" w:after="840"/>
    </w:pPr>
    <w:rPr>
      <w:rFonts w:asciiTheme="majorHAnsi" w:eastAsiaTheme="majorEastAsia" w:hAnsiTheme="majorHAnsi" w:cstheme="majorBidi"/>
      <w:b/>
      <w:bCs/>
      <w:color w:val="00428B" w:themeColor="text2"/>
      <w:sz w:val="36"/>
      <w:szCs w:val="28"/>
    </w:rPr>
  </w:style>
  <w:style w:type="paragraph" w:styleId="Date">
    <w:name w:val="Date"/>
    <w:basedOn w:val="Normal"/>
    <w:next w:val="Normal"/>
    <w:link w:val="DateChar"/>
    <w:rsid w:val="0077459F"/>
    <w:pPr>
      <w:spacing w:before="480" w:after="480"/>
    </w:pPr>
    <w:rPr>
      <w:noProof/>
      <w:color w:val="FFFFFF"/>
    </w:rPr>
  </w:style>
  <w:style w:type="character" w:customStyle="1" w:styleId="DateChar">
    <w:name w:val="Date Char"/>
    <w:basedOn w:val="DefaultParagraphFont"/>
    <w:link w:val="Date"/>
    <w:rsid w:val="0077459F"/>
    <w:rPr>
      <w:noProof/>
      <w:color w:val="FFFFF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13555F"/>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C66A45"/>
    <w:pPr>
      <w:spacing w:before="240"/>
    </w:pPr>
    <w:rPr>
      <w:lang w:eastAsia="fr-CA"/>
    </w:rPr>
  </w:style>
  <w:style w:type="paragraph" w:customStyle="1" w:styleId="HighlightBoxText">
    <w:name w:val="Highlight Box Text"/>
    <w:basedOn w:val="BodyText"/>
    <w:qFormat/>
    <w:rsid w:val="004D35E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4D35EA"/>
    <w:pPr>
      <w:keepNext/>
    </w:pPr>
    <w:rPr>
      <w:b/>
    </w:rPr>
  </w:style>
  <w:style w:type="paragraph" w:customStyle="1" w:styleId="HighlightBoxBullet">
    <w:name w:val="Highlight Box Bullet"/>
    <w:basedOn w:val="HighlightBoxText"/>
    <w:qFormat/>
    <w:rsid w:val="000F1D52"/>
    <w:pPr>
      <w:numPr>
        <w:numId w:val="10"/>
      </w:numPr>
    </w:pPr>
  </w:style>
  <w:style w:type="paragraph" w:customStyle="1" w:styleId="HighlightBoxNumbering">
    <w:name w:val="Highlight Box Numbering"/>
    <w:basedOn w:val="HighlightBoxText"/>
    <w:qFormat/>
    <w:rsid w:val="000F1D52"/>
    <w:pPr>
      <w:numPr>
        <w:numId w:val="9"/>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EB71A3"/>
    <w:pPr>
      <w:pBdr>
        <w:bottom w:val="single" w:sz="8" w:space="2" w:color="00428B" w:themeColor="text2"/>
      </w:pBdr>
      <w:spacing w:line="320" w:lineRule="exact"/>
      <w:jc w:val="left"/>
    </w:pPr>
    <w:rPr>
      <w:color w:val="00428B" w:themeColor="text2"/>
    </w:rPr>
  </w:style>
  <w:style w:type="table" w:customStyle="1" w:styleId="MWTableGrid">
    <w:name w:val="MW Table Grid"/>
    <w:basedOn w:val="TableNormal"/>
    <w:uiPriority w:val="99"/>
    <w:rsid w:val="003F22B5"/>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paragraph" w:customStyle="1" w:styleId="FooterMW">
    <w:name w:val="Footer MW"/>
    <w:basedOn w:val="Footer"/>
    <w:semiHidden/>
    <w:qFormat/>
    <w:rsid w:val="00A17F9F"/>
    <w:pPr>
      <w:spacing w:before="300" w:after="180"/>
      <w:ind w:left="1701" w:right="2268"/>
      <w:jc w:val="left"/>
    </w:pPr>
    <w:rPr>
      <w:color w:val="00428B" w:themeColor="text2"/>
      <w:sz w:val="12"/>
    </w:rPr>
  </w:style>
  <w:style w:type="paragraph" w:customStyle="1" w:styleId="IntroParagraph">
    <w:name w:val="Intro Paragraph"/>
    <w:basedOn w:val="Normal"/>
    <w:qFormat/>
    <w:rsid w:val="00484B3A"/>
    <w:pPr>
      <w:spacing w:before="240" w:after="240" w:line="360" w:lineRule="atLeast"/>
    </w:pPr>
    <w:rPr>
      <w:color w:val="00428B" w:themeColor="text2"/>
      <w:spacing w:val="1"/>
      <w:sz w:val="26"/>
      <w:szCs w:val="26"/>
      <w:lang w:eastAsia="en-US"/>
    </w:rPr>
  </w:style>
  <w:style w:type="paragraph" w:customStyle="1" w:styleId="SectionHeading">
    <w:name w:val="Section Heading"/>
    <w:basedOn w:val="Normal"/>
    <w:next w:val="Heading1"/>
    <w:qFormat/>
    <w:rsid w:val="00484B3A"/>
    <w:pPr>
      <w:pageBreakBefore/>
      <w:spacing w:after="360" w:line="240" w:lineRule="auto"/>
      <w:outlineLvl w:val="0"/>
    </w:pPr>
    <w:rPr>
      <w:b/>
      <w:color w:val="00428B" w:themeColor="text2"/>
      <w:sz w:val="48"/>
      <w:szCs w:val="48"/>
    </w:rPr>
  </w:style>
  <w:style w:type="paragraph" w:customStyle="1" w:styleId="OurRef">
    <w:name w:val="Our Ref"/>
    <w:basedOn w:val="Date"/>
    <w:semiHidden/>
    <w:qFormat/>
    <w:rsid w:val="006036E1"/>
    <w:pPr>
      <w:spacing w:before="1320"/>
      <w:contextualSpacing/>
    </w:pPr>
    <w:rPr>
      <w:sz w:val="16"/>
      <w:szCs w:val="16"/>
    </w:rPr>
  </w:style>
  <w:style w:type="paragraph" w:styleId="ListParagraph">
    <w:name w:val="List Paragraph"/>
    <w:aliases w:val="ADOTS,Lists_FCF,Lists_FM,Lists_CAB,Lists_SIA,List Paragraph1,Recommendation,List Paragraph11,L,Number,Bullet point,DDM Gen Text,List Paragraph - bullets,NFP GP Bulleted List,bullet point list,Bullet points,Bullet Point"/>
    <w:basedOn w:val="Normal"/>
    <w:link w:val="ListParagraphChar"/>
    <w:uiPriority w:val="34"/>
    <w:qFormat/>
    <w:rsid w:val="004306AF"/>
    <w:pPr>
      <w:ind w:left="720"/>
      <w:contextualSpacing/>
    </w:pPr>
  </w:style>
  <w:style w:type="paragraph" w:styleId="FootnoteText">
    <w:name w:val="footnote text"/>
    <w:basedOn w:val="Normal"/>
    <w:link w:val="FootnoteTextChar"/>
    <w:uiPriority w:val="2"/>
    <w:rsid w:val="00B23F65"/>
    <w:pPr>
      <w:suppressAutoHyphens/>
      <w:spacing w:before="60" w:after="60" w:line="240" w:lineRule="auto"/>
    </w:pPr>
    <w:rPr>
      <w:rFonts w:asciiTheme="majorHAnsi" w:hAnsiTheme="majorHAnsi"/>
      <w:sz w:val="16"/>
      <w:szCs w:val="20"/>
    </w:rPr>
  </w:style>
  <w:style w:type="character" w:customStyle="1" w:styleId="FootnoteTextChar">
    <w:name w:val="Footnote Text Char"/>
    <w:basedOn w:val="DefaultParagraphFont"/>
    <w:link w:val="FootnoteText"/>
    <w:uiPriority w:val="2"/>
    <w:rsid w:val="00B23F65"/>
    <w:rPr>
      <w:rFonts w:asciiTheme="majorHAnsi" w:hAnsiTheme="majorHAnsi"/>
      <w:sz w:val="16"/>
      <w:szCs w:val="20"/>
    </w:rPr>
  </w:style>
  <w:style w:type="character" w:styleId="FootnoteReference">
    <w:name w:val="footnote reference"/>
    <w:basedOn w:val="DefaultParagraphFont"/>
    <w:uiPriority w:val="99"/>
    <w:rsid w:val="00B23F65"/>
    <w:rPr>
      <w:vertAlign w:val="superscript"/>
    </w:rPr>
  </w:style>
  <w:style w:type="paragraph" w:customStyle="1" w:styleId="CBodyLight">
    <w:name w:val="C/ Body Light"/>
    <w:basedOn w:val="Normal"/>
    <w:link w:val="CBodyLightChar1"/>
    <w:qFormat/>
    <w:rsid w:val="00B23F65"/>
    <w:pPr>
      <w:suppressAutoHyphens/>
      <w:spacing w:before="60" w:after="120" w:line="300" w:lineRule="auto"/>
    </w:pPr>
    <w:rPr>
      <w:rFonts w:asciiTheme="majorHAnsi" w:hAnsiTheme="majorHAnsi"/>
      <w:sz w:val="20"/>
      <w:szCs w:val="20"/>
    </w:rPr>
  </w:style>
  <w:style w:type="character" w:customStyle="1" w:styleId="CBodyLightChar1">
    <w:name w:val="C/ Body Light Char1"/>
    <w:link w:val="CBodyLight"/>
    <w:uiPriority w:val="1"/>
    <w:locked/>
    <w:rsid w:val="00B23F65"/>
    <w:rPr>
      <w:rFonts w:asciiTheme="majorHAnsi" w:hAnsiTheme="majorHAnsi"/>
      <w:sz w:val="20"/>
      <w:szCs w:val="20"/>
    </w:rPr>
  </w:style>
  <w:style w:type="paragraph" w:customStyle="1" w:styleId="CHeading01">
    <w:name w:val="C/ Heading 01 #"/>
    <w:basedOn w:val="Normal"/>
    <w:next w:val="CBodyLight"/>
    <w:qFormat/>
    <w:rsid w:val="005F2038"/>
    <w:pPr>
      <w:numPr>
        <w:numId w:val="13"/>
      </w:numPr>
      <w:suppressAutoHyphens/>
      <w:spacing w:before="360" w:after="360" w:line="240" w:lineRule="auto"/>
      <w:outlineLvl w:val="0"/>
    </w:pPr>
    <w:rPr>
      <w:rFonts w:ascii="Avenir LT Std 65 Medium" w:hAnsi="Avenir LT Std 65 Medium"/>
      <w:sz w:val="60"/>
      <w:szCs w:val="20"/>
    </w:rPr>
  </w:style>
  <w:style w:type="paragraph" w:customStyle="1" w:styleId="CHeading02">
    <w:name w:val="C/ Heading 02 #"/>
    <w:basedOn w:val="Normal"/>
    <w:next w:val="CBodyLight"/>
    <w:qFormat/>
    <w:rsid w:val="005F2038"/>
    <w:pPr>
      <w:numPr>
        <w:ilvl w:val="1"/>
        <w:numId w:val="13"/>
      </w:numPr>
      <w:suppressAutoHyphens/>
      <w:spacing w:before="120" w:after="240" w:line="240" w:lineRule="auto"/>
      <w:outlineLvl w:val="1"/>
    </w:pPr>
    <w:rPr>
      <w:rFonts w:asciiTheme="majorHAnsi" w:hAnsiTheme="majorHAnsi"/>
      <w:spacing w:val="-10"/>
      <w:sz w:val="36"/>
      <w:szCs w:val="20"/>
    </w:rPr>
  </w:style>
  <w:style w:type="paragraph" w:customStyle="1" w:styleId="CHeading03">
    <w:name w:val="C/ Heading 03 #"/>
    <w:basedOn w:val="Normal"/>
    <w:next w:val="CBodyLight"/>
    <w:qFormat/>
    <w:rsid w:val="005F2038"/>
    <w:pPr>
      <w:numPr>
        <w:ilvl w:val="2"/>
        <w:numId w:val="13"/>
      </w:numPr>
      <w:suppressAutoHyphens/>
      <w:spacing w:before="60" w:after="120" w:line="300" w:lineRule="auto"/>
      <w:outlineLvl w:val="2"/>
    </w:pPr>
    <w:rPr>
      <w:rFonts w:asciiTheme="majorHAnsi" w:hAnsiTheme="majorHAnsi"/>
      <w:sz w:val="30"/>
      <w:szCs w:val="20"/>
      <w:u w:val="single"/>
    </w:rPr>
  </w:style>
  <w:style w:type="paragraph" w:customStyle="1" w:styleId="CHeading04">
    <w:name w:val="C/ Heading 04 #"/>
    <w:basedOn w:val="Normal"/>
    <w:next w:val="CBodyLight"/>
    <w:qFormat/>
    <w:rsid w:val="005F2038"/>
    <w:pPr>
      <w:numPr>
        <w:ilvl w:val="3"/>
        <w:numId w:val="13"/>
      </w:numPr>
      <w:suppressAutoHyphens/>
      <w:spacing w:before="120" w:after="120" w:line="240" w:lineRule="auto"/>
      <w:outlineLvl w:val="3"/>
    </w:pPr>
    <w:rPr>
      <w:rFonts w:asciiTheme="majorHAnsi" w:hAnsiTheme="majorHAnsi"/>
      <w:caps/>
      <w:spacing w:val="-5"/>
      <w:sz w:val="20"/>
      <w:szCs w:val="20"/>
    </w:rPr>
  </w:style>
  <w:style w:type="paragraph" w:customStyle="1" w:styleId="CHeading05">
    <w:name w:val="C/ Heading 05 #"/>
    <w:basedOn w:val="Normal"/>
    <w:next w:val="CBodyLight"/>
    <w:qFormat/>
    <w:rsid w:val="005F2038"/>
    <w:pPr>
      <w:numPr>
        <w:ilvl w:val="4"/>
        <w:numId w:val="13"/>
      </w:numPr>
      <w:suppressAutoHyphens/>
      <w:spacing w:before="120" w:after="120" w:line="240" w:lineRule="auto"/>
      <w:outlineLvl w:val="4"/>
    </w:pPr>
    <w:rPr>
      <w:rFonts w:asciiTheme="majorHAnsi" w:hAnsiTheme="majorHAnsi"/>
      <w:i/>
      <w:sz w:val="20"/>
      <w:szCs w:val="20"/>
    </w:rPr>
  </w:style>
  <w:style w:type="character" w:styleId="CommentReference">
    <w:name w:val="annotation reference"/>
    <w:basedOn w:val="DefaultParagraphFont"/>
    <w:uiPriority w:val="2"/>
    <w:semiHidden/>
    <w:unhideWhenUsed/>
    <w:rsid w:val="005F2038"/>
    <w:rPr>
      <w:sz w:val="16"/>
      <w:szCs w:val="16"/>
    </w:rPr>
  </w:style>
  <w:style w:type="paragraph" w:styleId="CommentText">
    <w:name w:val="annotation text"/>
    <w:basedOn w:val="Normal"/>
    <w:link w:val="CommentTextChar"/>
    <w:uiPriority w:val="2"/>
    <w:unhideWhenUsed/>
    <w:rsid w:val="005F2038"/>
    <w:pPr>
      <w:suppressAutoHyphens/>
      <w:spacing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2"/>
    <w:rsid w:val="005F2038"/>
    <w:rPr>
      <w:rFonts w:asciiTheme="majorHAnsi" w:hAnsiTheme="majorHAnsi"/>
      <w:sz w:val="20"/>
      <w:szCs w:val="20"/>
    </w:rPr>
  </w:style>
  <w:style w:type="table" w:styleId="TableGridLight">
    <w:name w:val="Grid Table Light"/>
    <w:basedOn w:val="TableNormal"/>
    <w:uiPriority w:val="40"/>
    <w:rsid w:val="00336495"/>
    <w:pPr>
      <w:spacing w:line="240" w:lineRule="auto"/>
    </w:pPr>
    <w:rPr>
      <w:rFonts w:asciiTheme="majorHAnsi" w:hAnsiTheme="majorHAns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ListNumber01">
    <w:name w:val="C/ List Number 01"/>
    <w:basedOn w:val="CBodyLight"/>
    <w:uiPriority w:val="1"/>
    <w:qFormat/>
    <w:rsid w:val="00A31F13"/>
    <w:pPr>
      <w:numPr>
        <w:numId w:val="19"/>
      </w:numPr>
    </w:pPr>
  </w:style>
  <w:style w:type="paragraph" w:customStyle="1" w:styleId="CListNumber02">
    <w:name w:val="C/ List Number 02"/>
    <w:basedOn w:val="CListNumber01"/>
    <w:uiPriority w:val="1"/>
    <w:qFormat/>
    <w:rsid w:val="00A31F13"/>
    <w:pPr>
      <w:numPr>
        <w:ilvl w:val="1"/>
      </w:numPr>
    </w:pPr>
  </w:style>
  <w:style w:type="paragraph" w:customStyle="1" w:styleId="CListNumber03">
    <w:name w:val="C/ List Number 03"/>
    <w:basedOn w:val="CListNumber02"/>
    <w:uiPriority w:val="1"/>
    <w:qFormat/>
    <w:rsid w:val="00A31F13"/>
    <w:pPr>
      <w:numPr>
        <w:ilvl w:val="2"/>
      </w:numPr>
    </w:pPr>
  </w:style>
  <w:style w:type="character" w:customStyle="1" w:styleId="normaltextrun">
    <w:name w:val="normaltextrun"/>
    <w:basedOn w:val="DefaultParagraphFont"/>
    <w:rsid w:val="001C2470"/>
  </w:style>
  <w:style w:type="paragraph" w:customStyle="1" w:styleId="mwc-rteelement-mwheadline5">
    <w:name w:val="mwc-rteelement-mwheadline5"/>
    <w:basedOn w:val="Normal"/>
    <w:rsid w:val="007F58BB"/>
    <w:pPr>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ADOTS Char,Lists_FCF Char,Lists_FM Char,Lists_CAB Char,Lists_SIA Char,List Paragraph1 Char,Recommendation Char,List Paragraph11 Char,L Char,Number Char,Bullet point Char,DDM Gen Text Char,List Paragraph - bullets Char"/>
    <w:link w:val="ListParagraph"/>
    <w:uiPriority w:val="34"/>
    <w:locked/>
    <w:rsid w:val="006B1B77"/>
  </w:style>
  <w:style w:type="table" w:styleId="GridTable1Light">
    <w:name w:val="Grid Table 1 Light"/>
    <w:basedOn w:val="TableNormal"/>
    <w:uiPriority w:val="46"/>
    <w:rsid w:val="00F817DF"/>
    <w:pPr>
      <w:spacing w:line="240" w:lineRule="auto"/>
    </w:pPr>
    <w:rPr>
      <w:rFonts w:asciiTheme="majorHAnsi" w:hAnsiTheme="majorHAnsi"/>
      <w:sz w:val="20"/>
      <w:szCs w:val="20"/>
    </w:r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character" w:customStyle="1" w:styleId="gvxzyvdx">
    <w:name w:val="gvxzyvdx"/>
    <w:basedOn w:val="DefaultParagraphFont"/>
    <w:rsid w:val="00F817DF"/>
  </w:style>
  <w:style w:type="table" w:styleId="ListTable3-Accent4">
    <w:name w:val="List Table 3 Accent 4"/>
    <w:basedOn w:val="TableNormal"/>
    <w:uiPriority w:val="48"/>
    <w:rsid w:val="00F817DF"/>
    <w:pPr>
      <w:spacing w:line="240" w:lineRule="auto"/>
    </w:pPr>
    <w:rPr>
      <w:rFonts w:asciiTheme="majorHAnsi" w:hAnsiTheme="majorHAnsi"/>
      <w:sz w:val="20"/>
      <w:szCs w:val="20"/>
    </w:r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styleId="ListTable3-Accent1">
    <w:name w:val="List Table 3 Accent 1"/>
    <w:basedOn w:val="TableNormal"/>
    <w:uiPriority w:val="48"/>
    <w:rsid w:val="00220673"/>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paragraph" w:styleId="CommentSubject">
    <w:name w:val="annotation subject"/>
    <w:basedOn w:val="CommentText"/>
    <w:next w:val="CommentText"/>
    <w:link w:val="CommentSubjectChar"/>
    <w:uiPriority w:val="99"/>
    <w:semiHidden/>
    <w:unhideWhenUsed/>
    <w:rsid w:val="00434AB3"/>
    <w:pPr>
      <w:suppressAutoHyphens w:val="0"/>
    </w:pPr>
    <w:rPr>
      <w:rFonts w:asciiTheme="minorHAnsi" w:hAnsiTheme="minorHAnsi"/>
      <w:b/>
      <w:bCs/>
    </w:rPr>
  </w:style>
  <w:style w:type="character" w:customStyle="1" w:styleId="CommentSubjectChar">
    <w:name w:val="Comment Subject Char"/>
    <w:basedOn w:val="CommentTextChar"/>
    <w:link w:val="CommentSubject"/>
    <w:uiPriority w:val="99"/>
    <w:semiHidden/>
    <w:rsid w:val="00434AB3"/>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844">
      <w:bodyDiv w:val="1"/>
      <w:marLeft w:val="0"/>
      <w:marRight w:val="0"/>
      <w:marTop w:val="0"/>
      <w:marBottom w:val="0"/>
      <w:divBdr>
        <w:top w:val="none" w:sz="0" w:space="0" w:color="auto"/>
        <w:left w:val="none" w:sz="0" w:space="0" w:color="auto"/>
        <w:bottom w:val="none" w:sz="0" w:space="0" w:color="auto"/>
        <w:right w:val="none" w:sz="0" w:space="0" w:color="auto"/>
      </w:divBdr>
    </w:div>
    <w:div w:id="603877564">
      <w:bodyDiv w:val="1"/>
      <w:marLeft w:val="0"/>
      <w:marRight w:val="0"/>
      <w:marTop w:val="0"/>
      <w:marBottom w:val="0"/>
      <w:divBdr>
        <w:top w:val="none" w:sz="0" w:space="0" w:color="auto"/>
        <w:left w:val="none" w:sz="0" w:space="0" w:color="auto"/>
        <w:bottom w:val="none" w:sz="0" w:space="0" w:color="auto"/>
        <w:right w:val="none" w:sz="0" w:space="0" w:color="auto"/>
      </w:divBdr>
    </w:div>
    <w:div w:id="803161881">
      <w:bodyDiv w:val="1"/>
      <w:marLeft w:val="0"/>
      <w:marRight w:val="0"/>
      <w:marTop w:val="0"/>
      <w:marBottom w:val="0"/>
      <w:divBdr>
        <w:top w:val="none" w:sz="0" w:space="0" w:color="auto"/>
        <w:left w:val="none" w:sz="0" w:space="0" w:color="auto"/>
        <w:bottom w:val="none" w:sz="0" w:space="0" w:color="auto"/>
        <w:right w:val="none" w:sz="0" w:space="0" w:color="auto"/>
      </w:divBdr>
    </w:div>
    <w:div w:id="861430610">
      <w:bodyDiv w:val="1"/>
      <w:marLeft w:val="0"/>
      <w:marRight w:val="0"/>
      <w:marTop w:val="0"/>
      <w:marBottom w:val="0"/>
      <w:divBdr>
        <w:top w:val="none" w:sz="0" w:space="0" w:color="auto"/>
        <w:left w:val="none" w:sz="0" w:space="0" w:color="auto"/>
        <w:bottom w:val="none" w:sz="0" w:space="0" w:color="auto"/>
        <w:right w:val="none" w:sz="0" w:space="0" w:color="auto"/>
      </w:divBdr>
    </w:div>
    <w:div w:id="899291342">
      <w:bodyDiv w:val="1"/>
      <w:marLeft w:val="0"/>
      <w:marRight w:val="0"/>
      <w:marTop w:val="0"/>
      <w:marBottom w:val="0"/>
      <w:divBdr>
        <w:top w:val="none" w:sz="0" w:space="0" w:color="auto"/>
        <w:left w:val="none" w:sz="0" w:space="0" w:color="auto"/>
        <w:bottom w:val="none" w:sz="0" w:space="0" w:color="auto"/>
        <w:right w:val="none" w:sz="0" w:space="0" w:color="auto"/>
      </w:divBdr>
    </w:div>
    <w:div w:id="1537766679">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rmit.edu.au/content/dam/rmit/au/en/students/documents/services-support/lgbtiq/guide-inclusive-language.pdf" TargetMode="External"/><Relationship Id="rId39" Type="http://schemas.openxmlformats.org/officeDocument/2006/relationships/hyperlink" Target="https://inflo/inflo/cs.exe/properties/52251692" TargetMode="External"/><Relationship Id="rId21" Type="http://schemas.openxmlformats.org/officeDocument/2006/relationships/hyperlink" Target="https://vimeo.com/578294106/378a03a507" TargetMode="External"/><Relationship Id="rId34" Type="http://schemas.openxmlformats.org/officeDocument/2006/relationships/hyperlink" Target="https://www.stylemanual.gov.au/content-types/forms" TargetMode="External"/><Relationship Id="rId42" Type="http://schemas.openxmlformats.org/officeDocument/2006/relationships/hyperlink" Target="https://www.sessionlab.com/library/energiser" TargetMode="External"/><Relationship Id="rId47" Type="http://schemas.openxmlformats.org/officeDocument/2006/relationships/hyperlink" Target="https://www.minus18.org.au/" TargetMode="External"/><Relationship Id="rId50" Type="http://schemas.openxmlformats.org/officeDocument/2006/relationships/hyperlink" Target="https://www.probusvic.com.au/" TargetMode="External"/><Relationship Id="rId55" Type="http://schemas.openxmlformats.org/officeDocument/2006/relationships/hyperlink" Target="https://www.stylemanual.gov.au/accessible-and-inclusive-content/how-people-read" TargetMode="External"/><Relationship Id="rId63" Type="http://schemas.openxmlformats.org/officeDocument/2006/relationships/hyperlink" Target="https://www.vic.gov.au/inclusive-language-guide" TargetMode="External"/><Relationship Id="rId68" Type="http://schemas.openxmlformats.org/officeDocument/2006/relationships/hyperlink" Target="https://humanrights.gov.au/our-work/legal/legislation" TargetMode="External"/><Relationship Id="rId7" Type="http://schemas.openxmlformats.org/officeDocument/2006/relationships/endnotes" Target="endnotes.xml"/><Relationship Id="rId71" Type="http://schemas.openxmlformats.org/officeDocument/2006/relationships/hyperlink" Target="https://en.wikipedia.org/wiki/Place_(geography)"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providers.dffh.vic.gov.au/accessible-events-guidelines-and-checklist-word" TargetMode="External"/><Relationship Id="rId11" Type="http://schemas.openxmlformats.org/officeDocument/2006/relationships/header" Target="header1.xml"/><Relationship Id="rId24" Type="http://schemas.openxmlformats.org/officeDocument/2006/relationships/hyperlink" Target="https://content.vic.gov.au/sites/default/files/2019-08/Vic-Gov-Effective-translations-guidelines.pdf" TargetMode="External"/><Relationship Id="rId32" Type="http://schemas.openxmlformats.org/officeDocument/2006/relationships/hyperlink" Target="https://www.abs.gov.au/statistics/standards" TargetMode="External"/><Relationship Id="rId37" Type="http://schemas.openxmlformats.org/officeDocument/2006/relationships/footer" Target="footer6.xml"/><Relationship Id="rId40" Type="http://schemas.openxmlformats.org/officeDocument/2006/relationships/hyperlink" Target="http://www.intercultural.org.au/" TargetMode="External"/><Relationship Id="rId45" Type="http://schemas.openxmlformats.org/officeDocument/2006/relationships/hyperlink" Target="https://www.gtav.asn.au/" TargetMode="External"/><Relationship Id="rId53" Type="http://schemas.openxmlformats.org/officeDocument/2006/relationships/hyperlink" Target="https://www.genderequalitycommission.vic.gov.au/media/40950" TargetMode="External"/><Relationship Id="rId58" Type="http://schemas.openxmlformats.org/officeDocument/2006/relationships/hyperlink" Target="https://www.w3.org/WAI/teach-advocate/accessible-presentations/" TargetMode="External"/><Relationship Id="rId66" Type="http://schemas.openxmlformats.org/officeDocument/2006/relationships/hyperlink" Target="https://vpsc.vic.gov.au/data-and-research/about-the-people-matter-survey/data-collection-statement-people-matter-survey/" TargetMode="External"/><Relationship Id="rId7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scopeaust.org.au/blog/communication-access/plain-language-or-easy-english/" TargetMode="External"/><Relationship Id="rId28" Type="http://schemas.openxmlformats.org/officeDocument/2006/relationships/hyperlink" Target="https://www.dca.org.au/research/project/wordsatwork-building-inclusion-through-power-language" TargetMode="External"/><Relationship Id="rId36" Type="http://schemas.openxmlformats.org/officeDocument/2006/relationships/footer" Target="footer5.xml"/><Relationship Id="rId49" Type="http://schemas.openxmlformats.org/officeDocument/2006/relationships/hyperlink" Target="https://www.u3avictoria.com.au/" TargetMode="External"/><Relationship Id="rId57" Type="http://schemas.openxmlformats.org/officeDocument/2006/relationships/hyperlink" Target="https://providers.dffh.vic.gov.au/accessible-events-guidelines-and-checklist-word" TargetMode="External"/><Relationship Id="rId61" Type="http://schemas.openxmlformats.org/officeDocument/2006/relationships/hyperlink" Target="https://www.stylemanual.gov.au/accessible-and-inclusive-content/inclusive-language" TargetMode="External"/><Relationship Id="rId10" Type="http://schemas.openxmlformats.org/officeDocument/2006/relationships/image" Target="media/image2.jpg"/><Relationship Id="rId19" Type="http://schemas.openxmlformats.org/officeDocument/2006/relationships/header" Target="header5.xml"/><Relationship Id="rId31" Type="http://schemas.openxmlformats.org/officeDocument/2006/relationships/hyperlink" Target="https://l.workplace.com/l.php?u=https%3A%2F%2Fwww.w3.org%2FTR%2FWCAG21%2F&amp;h=AT2Ynuj2Sl7-k2Ewsewibmk09zrrSfHNuU6E1A5gzJ1JvrE8VdDoj-it7V5KqP6TuGeFhZJO-WAh2eP8pO9TTURE6PpWB6MhU-L6QTPmBhcIp9sm6rLl5QeoxW7T8izVRyVhxiSSttY6Obc&amp;__tn__=-UK-y-R&amp;c%5b0%5d=AT2xIyu8O_00KgmXtgCsHEpKWR3bKnMPGasckIs_Gda4xkc1irYQPERRjmgLC1iakBYbOl_mgROuAV5lwcDjtbByhTJ4HposTiVolfh5qcVCkJ16lUH6yJN9szyu54kHiCrQ3mRX76F6BqGgyxoE7g7a7Aaq_DeRbQdC8F8fXBOv56dHQsItp3W8Tbu4VOcwfcaHBYtWfk4d5uNPGRX8X7ejCJh85WYop3Paol0nLnfAQb0Vg0jH" TargetMode="External"/><Relationship Id="rId44" Type="http://schemas.openxmlformats.org/officeDocument/2006/relationships/image" Target="media/image8.png"/><Relationship Id="rId52" Type="http://schemas.openxmlformats.org/officeDocument/2006/relationships/hyperlink" Target="http://inflo/inflo/cs.exe/properties/61747805" TargetMode="External"/><Relationship Id="rId60" Type="http://schemas.openxmlformats.org/officeDocument/2006/relationships/hyperlink" Target="https://content.vic.gov.au/sites/default/files/2019-08/Vic-Gov-Effective-translations-guidelines.pdf" TargetMode="External"/><Relationship Id="rId65" Type="http://schemas.openxmlformats.org/officeDocument/2006/relationships/hyperlink" Target="https://www.abs.gov.au/statistics/standard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www.vic.gov.au/accessibility-guidelines-government-communications" TargetMode="External"/><Relationship Id="rId27" Type="http://schemas.openxmlformats.org/officeDocument/2006/relationships/hyperlink" Target="https://www.vic.gov.au/inclusive-language-guide" TargetMode="External"/><Relationship Id="rId30" Type="http://schemas.openxmlformats.org/officeDocument/2006/relationships/hyperlink" Target="https://www.w3.org/WAI/teach-advocate/accessible-presentations/" TargetMode="External"/><Relationship Id="rId35" Type="http://schemas.openxmlformats.org/officeDocument/2006/relationships/header" Target="header6.xml"/><Relationship Id="rId43" Type="http://schemas.openxmlformats.org/officeDocument/2006/relationships/hyperlink" Target="https://www.yacvic.org.au/training-and-services/what-we-offer/" TargetMode="External"/><Relationship Id="rId48" Type="http://schemas.openxmlformats.org/officeDocument/2006/relationships/hyperlink" Target="https://www.queerspace.org.au/" TargetMode="External"/><Relationship Id="rId56" Type="http://schemas.openxmlformats.org/officeDocument/2006/relationships/hyperlink" Target="https://www.vic.gov.au/make-content-accessible" TargetMode="External"/><Relationship Id="rId64" Type="http://schemas.openxmlformats.org/officeDocument/2006/relationships/hyperlink" Target="https://www.dca.org.au/research/project/wordsatwork-building-inclusion-through-power-language" TargetMode="External"/><Relationship Id="rId69" Type="http://schemas.openxmlformats.org/officeDocument/2006/relationships/hyperlink" Target="https://www.genderequalitycommission.vic.gov.au/about-gender-equality-act-2020" TargetMode="External"/><Relationship Id="rId8" Type="http://schemas.openxmlformats.org/officeDocument/2006/relationships/image" Target="media/image1.jpeg"/><Relationship Id="rId51" Type="http://schemas.openxmlformats.org/officeDocument/2006/relationships/image" Target="media/image9.png"/><Relationship Id="rId72"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https://www.stylemanual.gov.au/accessible-and-inclusive-content/inclusive-language" TargetMode="External"/><Relationship Id="rId33" Type="http://schemas.openxmlformats.org/officeDocument/2006/relationships/hyperlink" Target="https://vpsc.vic.gov.au/data-and-research/about-the-people-matter-survey/data-collection-statement-people-matter-survey/" TargetMode="External"/><Relationship Id="rId38" Type="http://schemas.openxmlformats.org/officeDocument/2006/relationships/image" Target="media/image6.png"/><Relationship Id="rId46" Type="http://schemas.openxmlformats.org/officeDocument/2006/relationships/hyperlink" Target="https://www.yacvic.org.au/" TargetMode="External"/><Relationship Id="rId59" Type="http://schemas.openxmlformats.org/officeDocument/2006/relationships/hyperlink" Target="https://www.scopeaust.org.au/blog/communication-access/plain-language-or-easy-english/" TargetMode="External"/><Relationship Id="rId67" Type="http://schemas.openxmlformats.org/officeDocument/2006/relationships/hyperlink" Target="https://www.stylemanual.gov.au/content-types/forms" TargetMode="External"/><Relationship Id="rId20" Type="http://schemas.openxmlformats.org/officeDocument/2006/relationships/footer" Target="footer4.xml"/><Relationship Id="rId41" Type="http://schemas.openxmlformats.org/officeDocument/2006/relationships/image" Target="media/image7.png"/><Relationship Id="rId54" Type="http://schemas.openxmlformats.org/officeDocument/2006/relationships/hyperlink" Target="https://www.vic.gov.au/accessibility-guidelines-government-communications" TargetMode="External"/><Relationship Id="rId62" Type="http://schemas.openxmlformats.org/officeDocument/2006/relationships/hyperlink" Target="https://www.rmit.edu.au/content/dam/rmit/au/en/students/documents/services-support/lgbtiq/guide-inclusive-language.pdf" TargetMode="External"/><Relationship Id="rId70" Type="http://schemas.openxmlformats.org/officeDocument/2006/relationships/hyperlink" Target="https://www.humanrights.vic.gov.au/resources/equal-opportunity-act-2010-quick-guide-sep-2015/"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dca.org.au/topics/in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3F4783769444D6B8E6E5FAC8D51002"/>
        <w:category>
          <w:name w:val="General"/>
          <w:gallery w:val="placeholder"/>
        </w:category>
        <w:types>
          <w:type w:val="bbPlcHdr"/>
        </w:types>
        <w:behaviors>
          <w:behavior w:val="content"/>
        </w:behaviors>
        <w:guid w:val="{8B8A07D6-D534-433F-99F0-2248035C4DB1}"/>
      </w:docPartPr>
      <w:docPartBody>
        <w:p w:rsidR="00CB22BD" w:rsidRDefault="00CB22BD">
          <w:pPr>
            <w:pStyle w:val="EF3F4783769444D6B8E6E5FAC8D51002"/>
          </w:pPr>
          <w:r w:rsidRPr="00407CD2">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BD"/>
    <w:rsid w:val="003D638A"/>
    <w:rsid w:val="004409BC"/>
    <w:rsid w:val="00830B49"/>
    <w:rsid w:val="00AA3048"/>
    <w:rsid w:val="00B0488A"/>
    <w:rsid w:val="00CB2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3F4783769444D6B8E6E5FAC8D51002">
    <w:name w:val="EF3F4783769444D6B8E6E5FAC8D51002"/>
  </w:style>
  <w:style w:type="paragraph" w:customStyle="1" w:styleId="F581724B6C43462A93BF8E1CB347E561">
    <w:name w:val="F581724B6C43462A93BF8E1CB347E561"/>
  </w:style>
  <w:style w:type="paragraph" w:customStyle="1" w:styleId="2053282E002C4BE5A8C122D2F308F5F7">
    <w:name w:val="2053282E002C4BE5A8C122D2F308F5F7"/>
  </w:style>
  <w:style w:type="paragraph" w:customStyle="1" w:styleId="1DF388B38E6144BF847A375C40958C61">
    <w:name w:val="1DF388B38E6144BF847A375C40958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A320B-4668-461B-8A11-77A4179E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Report.dotx</Template>
  <TotalTime>1111</TotalTime>
  <Pages>44</Pages>
  <Words>9005</Words>
  <Characters>58088</Characters>
  <Application>Microsoft Office Word</Application>
  <DocSecurity>0</DocSecurity>
  <Lines>484</Lines>
  <Paragraphs>133</Paragraphs>
  <ScaleCrop>false</ScaleCrop>
  <HeadingPairs>
    <vt:vector size="2" baseType="variant">
      <vt:variant>
        <vt:lpstr>Title</vt:lpstr>
      </vt:variant>
      <vt:variant>
        <vt:i4>1</vt:i4>
      </vt:variant>
    </vt:vector>
  </HeadingPairs>
  <TitlesOfParts>
    <vt:vector size="1" baseType="lpstr">
      <vt:lpstr>Melbourne Water Guide to Inclusive Communications and Engagement</vt:lpstr>
    </vt:vector>
  </TitlesOfParts>
  <Company/>
  <LinksUpToDate>false</LinksUpToDate>
  <CharactersWithSpaces>66960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Water Guide to Inclusive Communications and Engagement</dc:title>
  <dc:subject/>
  <dc:creator>Olivia Tattam</dc:creator>
  <cp:keywords/>
  <cp:lastModifiedBy>Olivia Tattam</cp:lastModifiedBy>
  <cp:revision>79</cp:revision>
  <cp:lastPrinted>2013-08-27T02:18:00Z</cp:lastPrinted>
  <dcterms:created xsi:type="dcterms:W3CDTF">2022-09-27T22:48:00Z</dcterms:created>
  <dcterms:modified xsi:type="dcterms:W3CDTF">2023-07-11T23:24:00Z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y fmtid="{D5CDD505-2E9C-101B-9397-08002B2CF9AE}" pid="4" name="MSIP_Label_8d1a0ea4-6344-45fe-bd17-9bfc2ab6afb4_Enabled">
    <vt:lpwstr>true</vt:lpwstr>
  </property>
  <property fmtid="{D5CDD505-2E9C-101B-9397-08002B2CF9AE}" pid="5" name="MSIP_Label_8d1a0ea4-6344-45fe-bd17-9bfc2ab6afb4_SetDate">
    <vt:lpwstr>2023-07-11T23:24:12Z</vt:lpwstr>
  </property>
  <property fmtid="{D5CDD505-2E9C-101B-9397-08002B2CF9AE}" pid="6" name="MSIP_Label_8d1a0ea4-6344-45fe-bd17-9bfc2ab6afb4_Method">
    <vt:lpwstr>Standard</vt:lpwstr>
  </property>
  <property fmtid="{D5CDD505-2E9C-101B-9397-08002B2CF9AE}" pid="7" name="MSIP_Label_8d1a0ea4-6344-45fe-bd17-9bfc2ab6afb4_Name">
    <vt:lpwstr>OFFICIAL</vt:lpwstr>
  </property>
  <property fmtid="{D5CDD505-2E9C-101B-9397-08002B2CF9AE}" pid="8" name="MSIP_Label_8d1a0ea4-6344-45fe-bd17-9bfc2ab6afb4_SiteId">
    <vt:lpwstr>fe26127b-78ee-42c7-803e-4d67c0488cf9</vt:lpwstr>
  </property>
  <property fmtid="{D5CDD505-2E9C-101B-9397-08002B2CF9AE}" pid="9" name="MSIP_Label_8d1a0ea4-6344-45fe-bd17-9bfc2ab6afb4_ActionId">
    <vt:lpwstr>309eec19-e84a-499c-9977-069b984a19ac</vt:lpwstr>
  </property>
  <property fmtid="{D5CDD505-2E9C-101B-9397-08002B2CF9AE}" pid="10" name="MSIP_Label_8d1a0ea4-6344-45fe-bd17-9bfc2ab6afb4_ContentBits">
    <vt:lpwstr>1</vt:lpwstr>
  </property>
</Properties>
</file>